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7faf" w14:textId="9b37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"2010 - 2012 жылдарға арналған аудандық бюджет туралы" 2009 жылғы 25 желтоқсандағы № 22-2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2010 жылғы 30 наурыздағы N 25-2 Шешімі. Жамбыл облысы Мойынқұм ауданының Әділет басқармасында 2010 жылғы 06 сәуірде 54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-баптарына,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Жамбыл облыстық мәслихатының 2010 жылдың 19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1739 болып тіркелген) негізінде Мойынқұм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Мойынқұм аудандық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6-7-50 болып тіркелген, 2010 жылдың 16 қаңтарында аудандық № 6-7 «Мойынқұм таңы»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«2452275» деген сан «2611088»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«663683» деген сан «674255»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«1754311» деген сан «1902552»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«2454075» деген сан «2651772»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«-11615» деген сан «-50499»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«11615» деген сан «50499»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«0» деген сан «3135»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«0» деген сан «42019»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Мойынқұм аудандық мәслихат                 Мойынқұм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Бейімбетов                              Ш. Исабеков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Мойынқұм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Мойынқұм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№1-қосымша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775"/>
        <w:gridCol w:w="353"/>
        <w:gridCol w:w="9993"/>
        <w:gridCol w:w="157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2611088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674255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мем-лекеттік органдар немесе лауазымды адамдар құжатты бергені үшін алынатын міндетті төлемдер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Респуб-ликасы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бюд-жеттен қаржыландырылатын, сондай-ақ Қазақстан Республикасы Ұлттық Банкінің бюджетінен (шығыстар сметасынан) ұсталатын және қаржылан-дырылатын мемлекеттік мекемелер салатын айыппұлдар, өсімпұлдар, санкц-иялар,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1902552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21"/>
        <w:gridCol w:w="887"/>
        <w:gridCol w:w="9882"/>
        <w:gridCol w:w="163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2651772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224626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 )мәслихатының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124857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121467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1503834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1133089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1088845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44244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147198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127705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46001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173378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коммуникациалық инфрақұрылымды дамыту, жайластыру және (немесе) сатып алу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89106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56117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инвестициалық жобаларың және концессиалық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182436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182436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 операциялар бойынша сальдо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-50499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