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49b8f" w14:textId="c749b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Т.Рысқұлов ауданы елді мекендерінің аумақтарын көріктендіру және жасыл желектерді күтіп ұстау мен қорғау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Т. Рысқұлов аудандық мәслихатының 2010 жылғы 14 шілдедегі N 26-8 Шешімі. Жамбыл облысы Т. Рысқұлов ауданының Әділет басқармасында 2010 жылғы 18 тамызда 107 нөмірімен тіркелді. Күші жойылды - Жамбыл облысы Т.Рысқұлов аудандық мәслихатының 2013 жылғы 21 маусымдағы № 4-08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 </w:t>
      </w:r>
    </w:p>
    <w:p>
      <w:pPr>
        <w:spacing w:after="0"/>
        <w:ind w:left="0"/>
        <w:jc w:val="both"/>
      </w:pPr>
      <w:r>
        <w:rPr>
          <w:rFonts w:ascii="Times New Roman"/>
          <w:b w:val="false"/>
          <w:i w:val="false"/>
          <w:color w:val="ff0000"/>
          <w:sz w:val="28"/>
        </w:rPr>
        <w:t>      Күші жойылды - Жамбыл облысы Т.Рысқұлов аудандық мәслихатының 21.06.2013 № 4-08 шешімімен</w:t>
      </w:r>
    </w:p>
    <w:bookmarkStart w:name="z1" w:id="0"/>
    <w:p>
      <w:pPr>
        <w:spacing w:after="0"/>
        <w:ind w:left="0"/>
        <w:jc w:val="both"/>
      </w:pPr>
      <w:r>
        <w:rPr>
          <w:rFonts w:ascii="Times New Roman"/>
          <w:b w:val="false"/>
          <w:i w:val="false"/>
          <w:color w:val="000000"/>
          <w:sz w:val="28"/>
        </w:rPr>
        <w:t>
      «Әкімшілік құқық бұзушылық туралы» Қазақстан Республикасының 2001 жылғы 30 қаңтардағы Кодексінің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300</w:t>
      </w:r>
      <w:r>
        <w:rPr>
          <w:rFonts w:ascii="Times New Roman"/>
          <w:b w:val="false"/>
          <w:i w:val="false"/>
          <w:color w:val="000000"/>
          <w:sz w:val="28"/>
        </w:rPr>
        <w:t>, </w:t>
      </w:r>
      <w:r>
        <w:rPr>
          <w:rFonts w:ascii="Times New Roman"/>
          <w:b w:val="false"/>
          <w:i w:val="false"/>
          <w:color w:val="000000"/>
          <w:sz w:val="28"/>
        </w:rPr>
        <w:t>387</w:t>
      </w:r>
      <w:r>
        <w:rPr>
          <w:rFonts w:ascii="Times New Roman"/>
          <w:b w:val="false"/>
          <w:i w:val="false"/>
          <w:color w:val="000000"/>
          <w:sz w:val="28"/>
        </w:rPr>
        <w:t>-баптарына,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6-бабындағы 1 тармағының </w:t>
      </w:r>
      <w:r>
        <w:rPr>
          <w:rFonts w:ascii="Times New Roman"/>
          <w:b w:val="false"/>
          <w:i w:val="false"/>
          <w:color w:val="000000"/>
          <w:sz w:val="28"/>
        </w:rPr>
        <w:t>8) тармақшасына</w:t>
      </w:r>
      <w:r>
        <w:rPr>
          <w:rFonts w:ascii="Times New Roman"/>
          <w:b w:val="false"/>
          <w:i w:val="false"/>
          <w:color w:val="000000"/>
          <w:sz w:val="28"/>
        </w:rPr>
        <w:t xml:space="preserve"> сәйкес Т.Рысқұлов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Т.Рысқұлов ауданы елді мекендерінің аумақтарын көріктендіру Ережесі бекітілсін.</w:t>
      </w:r>
      <w:r>
        <w:br/>
      </w:r>
      <w:r>
        <w:rPr>
          <w:rFonts w:ascii="Times New Roman"/>
          <w:b w:val="false"/>
          <w:i w:val="false"/>
          <w:color w:val="000000"/>
          <w:sz w:val="28"/>
        </w:rPr>
        <w:t>
</w:t>
      </w:r>
      <w:r>
        <w:rPr>
          <w:rFonts w:ascii="Times New Roman"/>
          <w:b w:val="false"/>
          <w:i w:val="false"/>
          <w:color w:val="000000"/>
          <w:sz w:val="28"/>
        </w:rPr>
        <w:t>
      2. Т.Рысқұлов ауданы елді мекендерінің аумақтарында жасыл желектерді күтіп ұстау мен қорғау Ережесі бекітілсін.</w:t>
      </w:r>
      <w:r>
        <w:br/>
      </w:r>
      <w:r>
        <w:rPr>
          <w:rFonts w:ascii="Times New Roman"/>
          <w:b w:val="false"/>
          <w:i w:val="false"/>
          <w:color w:val="000000"/>
          <w:sz w:val="28"/>
        </w:rPr>
        <w:t>
</w:t>
      </w:r>
      <w:r>
        <w:rPr>
          <w:rFonts w:ascii="Times New Roman"/>
          <w:b w:val="false"/>
          <w:i w:val="false"/>
          <w:color w:val="000000"/>
          <w:sz w:val="28"/>
        </w:rPr>
        <w:t>
      3. Осы шешім аудандық Әділет органдарында мемлекеттік тіркеуден өткен күннен бастап күшіне енеді және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                          Аудандық</w:t>
      </w:r>
      <w:r>
        <w:br/>
      </w:r>
      <w:r>
        <w:rPr>
          <w:rFonts w:ascii="Times New Roman"/>
          <w:b w:val="false"/>
          <w:i w:val="false"/>
          <w:color w:val="000000"/>
          <w:sz w:val="28"/>
        </w:rPr>
        <w:t>
</w:t>
      </w:r>
      <w:r>
        <w:rPr>
          <w:rFonts w:ascii="Times New Roman"/>
          <w:b w:val="false"/>
          <w:i/>
          <w:color w:val="000000"/>
          <w:sz w:val="28"/>
        </w:rPr>
        <w:t>      сессиясының төрағасы                       мәслихаттың хатшысы</w:t>
      </w:r>
      <w:r>
        <w:br/>
      </w:r>
      <w:r>
        <w:rPr>
          <w:rFonts w:ascii="Times New Roman"/>
          <w:b w:val="false"/>
          <w:i w:val="false"/>
          <w:color w:val="000000"/>
          <w:sz w:val="28"/>
        </w:rPr>
        <w:t>
</w:t>
      </w:r>
      <w:r>
        <w:rPr>
          <w:rFonts w:ascii="Times New Roman"/>
          <w:b w:val="false"/>
          <w:i/>
          <w:color w:val="000000"/>
          <w:sz w:val="28"/>
        </w:rPr>
        <w:t>      Қ. Құлбарақов                              П. Сүлейменов</w:t>
      </w:r>
    </w:p>
    <w:bookmarkEnd w:id="0"/>
    <w:bookmarkStart w:name="z5" w:id="1"/>
    <w:p>
      <w:pPr>
        <w:spacing w:after="0"/>
        <w:ind w:left="0"/>
        <w:jc w:val="both"/>
      </w:pPr>
      <w:r>
        <w:rPr>
          <w:rFonts w:ascii="Times New Roman"/>
          <w:b w:val="false"/>
          <w:i w:val="false"/>
          <w:color w:val="000000"/>
          <w:sz w:val="28"/>
        </w:rPr>
        <w:t>
Т.Рысқұлов аудандық мәслихатының</w:t>
      </w:r>
      <w:r>
        <w:br/>
      </w:r>
      <w:r>
        <w:rPr>
          <w:rFonts w:ascii="Times New Roman"/>
          <w:b w:val="false"/>
          <w:i w:val="false"/>
          <w:color w:val="000000"/>
          <w:sz w:val="28"/>
        </w:rPr>
        <w:t>
2010 жылғы 14 шілдедегі</w:t>
      </w:r>
      <w:r>
        <w:br/>
      </w:r>
      <w:r>
        <w:rPr>
          <w:rFonts w:ascii="Times New Roman"/>
          <w:b w:val="false"/>
          <w:i w:val="false"/>
          <w:color w:val="000000"/>
          <w:sz w:val="28"/>
        </w:rPr>
        <w:t>
№ 26-8 шешімімен бекітілген</w:t>
      </w:r>
    </w:p>
    <w:bookmarkEnd w:id="1"/>
    <w:p>
      <w:pPr>
        <w:spacing w:after="0"/>
        <w:ind w:left="0"/>
        <w:jc w:val="left"/>
      </w:pPr>
      <w:r>
        <w:rPr>
          <w:rFonts w:ascii="Times New Roman"/>
          <w:b/>
          <w:i w:val="false"/>
          <w:color w:val="000000"/>
        </w:rPr>
        <w:t xml:space="preserve"> Т.Рысқұлов ауданы елді мекендерінің аумақтарын көріктендіру</w:t>
      </w:r>
      <w:r>
        <w:br/>
      </w:r>
      <w:r>
        <w:rPr>
          <w:rFonts w:ascii="Times New Roman"/>
          <w:b/>
          <w:i w:val="false"/>
          <w:color w:val="000000"/>
        </w:rPr>
        <w:t>
ЕРЕЖЕСІ</w:t>
      </w:r>
    </w:p>
    <w:bookmarkStart w:name="z6"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1. Осы Т.Рысқұлов ауданы елдi мекендерiнiң аумақтарын көріктендіру ережесі (әрі қарай - Ереже) «Қазақстан Республикасындағы жергілікті мемлекеттік басқару және өзін-өзі басқару туралы» Қазақстан Республикасының 2001 жылғы 30 қаңтардағы Заңының 6-бабының 1 тармағының </w:t>
      </w:r>
      <w:r>
        <w:rPr>
          <w:rFonts w:ascii="Times New Roman"/>
          <w:b w:val="false"/>
          <w:i w:val="false"/>
          <w:color w:val="000000"/>
          <w:sz w:val="28"/>
        </w:rPr>
        <w:t>8) тармақшасына</w:t>
      </w:r>
      <w:r>
        <w:rPr>
          <w:rFonts w:ascii="Times New Roman"/>
          <w:b w:val="false"/>
          <w:i w:val="false"/>
          <w:color w:val="000000"/>
          <w:sz w:val="28"/>
        </w:rPr>
        <w:t>, «Әкiмшiлiк құқық бұзушылық туралы» Қазақстан Республикасының 2001 жылғы 30 қаңтардағы Кодексінің </w:t>
      </w:r>
      <w:r>
        <w:rPr>
          <w:rFonts w:ascii="Times New Roman"/>
          <w:b w:val="false"/>
          <w:i w:val="false"/>
          <w:color w:val="000000"/>
          <w:sz w:val="28"/>
        </w:rPr>
        <w:t>3-бабының</w:t>
      </w:r>
      <w:r>
        <w:rPr>
          <w:rFonts w:ascii="Times New Roman"/>
          <w:b w:val="false"/>
          <w:i w:val="false"/>
          <w:color w:val="000000"/>
          <w:sz w:val="28"/>
        </w:rPr>
        <w:t xml:space="preserve"> 2 тармағына және </w:t>
      </w:r>
      <w:r>
        <w:rPr>
          <w:rFonts w:ascii="Times New Roman"/>
          <w:b w:val="false"/>
          <w:i w:val="false"/>
          <w:color w:val="000000"/>
          <w:sz w:val="28"/>
        </w:rPr>
        <w:t>387-бабына</w:t>
      </w:r>
      <w:r>
        <w:rPr>
          <w:rFonts w:ascii="Times New Roman"/>
          <w:b w:val="false"/>
          <w:i w:val="false"/>
          <w:color w:val="000000"/>
          <w:sz w:val="28"/>
        </w:rPr>
        <w:t xml:space="preserve"> сәйкес әзірленген және Т.Рысқұлов ауданының елді мекендерін, аумақтарын көріктендіру тәртібін белгілейді.</w:t>
      </w:r>
      <w:r>
        <w:br/>
      </w:r>
      <w:r>
        <w:rPr>
          <w:rFonts w:ascii="Times New Roman"/>
          <w:b w:val="false"/>
          <w:i w:val="false"/>
          <w:color w:val="000000"/>
          <w:sz w:val="28"/>
        </w:rPr>
        <w:t>
      2. Осы Ереже меншік түріне қарамастан барлық жеке және заңды тұлғаларға қолданады.</w:t>
      </w:r>
    </w:p>
    <w:bookmarkStart w:name="z7" w:id="3"/>
    <w:p>
      <w:pPr>
        <w:spacing w:after="0"/>
        <w:ind w:left="0"/>
        <w:jc w:val="left"/>
      </w:pPr>
      <w:r>
        <w:rPr>
          <w:rFonts w:ascii="Times New Roman"/>
          <w:b/>
          <w:i w:val="false"/>
          <w:color w:val="000000"/>
        </w:rPr>
        <w:t xml:space="preserve"> 
2. Т.Рысқұлов ауданы мекендерінің аумақтарын көріктендіру тәртібі</w:t>
      </w:r>
    </w:p>
    <w:bookmarkEnd w:id="3"/>
    <w:p>
      <w:pPr>
        <w:spacing w:after="0"/>
        <w:ind w:left="0"/>
        <w:jc w:val="both"/>
      </w:pPr>
      <w:r>
        <w:rPr>
          <w:rFonts w:ascii="Times New Roman"/>
          <w:b w:val="false"/>
          <w:i w:val="false"/>
          <w:color w:val="000000"/>
          <w:sz w:val="28"/>
        </w:rPr>
        <w:t>      3. Аудан аумағындағы әрбір мекеме, ұйым және кәсіпорындарға (келісімдері бойынша) жергілікті атқарушы органның шешімімен белгіленген жер аумақтарын жинау және тазалықта ұстау жұмыстарын жүргізу ұсынылады.</w:t>
      </w:r>
      <w:r>
        <w:br/>
      </w:r>
      <w:r>
        <w:rPr>
          <w:rFonts w:ascii="Times New Roman"/>
          <w:b w:val="false"/>
          <w:i w:val="false"/>
          <w:color w:val="000000"/>
          <w:sz w:val="28"/>
        </w:rPr>
        <w:t>
      4. Көшелерді, тротуарларды, жасыл желектердің маңын, үй аралық жолдарды, саябақ, гүлбақтарды жинау, тазалықта ұстау және көріктендіру қолданыстағы заңнамамен бекітілген тәртіпте мекемеге жүктеледі.</w:t>
      </w:r>
      <w:r>
        <w:br/>
      </w:r>
      <w:r>
        <w:rPr>
          <w:rFonts w:ascii="Times New Roman"/>
          <w:b w:val="false"/>
          <w:i w:val="false"/>
          <w:color w:val="000000"/>
          <w:sz w:val="28"/>
        </w:rPr>
        <w:t>
      5. Аудан көлеміндегі басқа жер учаскелерін (стадиондар, базарлар, ашық автотұрақтар, ауыл шаруашылық жерлері тағы да басқалар) тазалықта ұстау сол жерлерді пайдалану құқығы жеке және заңды тұлғаларға жүктеледі.</w:t>
      </w:r>
      <w:r>
        <w:br/>
      </w:r>
      <w:r>
        <w:rPr>
          <w:rFonts w:ascii="Times New Roman"/>
          <w:b w:val="false"/>
          <w:i w:val="false"/>
          <w:color w:val="000000"/>
          <w:sz w:val="28"/>
        </w:rPr>
        <w:t>
      Құрылыс және күрделі немесе ағымдағы жөндеу объектілерінің аумағын жинап, тазалығын сақтауды, осы жұмыстарды жүргізіп жатқан мекеме жүргізеді.</w:t>
      </w:r>
      <w:r>
        <w:br/>
      </w:r>
      <w:r>
        <w:rPr>
          <w:rFonts w:ascii="Times New Roman"/>
          <w:b w:val="false"/>
          <w:i w:val="false"/>
          <w:color w:val="000000"/>
          <w:sz w:val="28"/>
        </w:rPr>
        <w:t>
      6. Тұрғын үй, қызмет, өндіріс ғимараттарының иелері мен пайдаланушылары осы ғимараттардың маңдайшаларын, нөмірлік белгілерін, көше көшеттерін ұқыпты ұстаулары тиіс.</w:t>
      </w:r>
      <w:r>
        <w:br/>
      </w:r>
      <w:r>
        <w:rPr>
          <w:rFonts w:ascii="Times New Roman"/>
          <w:b w:val="false"/>
          <w:i w:val="false"/>
          <w:color w:val="000000"/>
          <w:sz w:val="28"/>
        </w:rPr>
        <w:t>
      7. Тұрмыстық қалдықтарды уақытша сақтау орындарын ашу белгіленген тәртіппен санитарлық-эпидемиологиялық қадағалау және басқа да тиісті органдармен келісуі тиіс.</w:t>
      </w:r>
      <w:r>
        <w:br/>
      </w:r>
      <w:r>
        <w:rPr>
          <w:rFonts w:ascii="Times New Roman"/>
          <w:b w:val="false"/>
          <w:i w:val="false"/>
          <w:color w:val="000000"/>
          <w:sz w:val="28"/>
        </w:rPr>
        <w:t>
      8. Хабарламалар, жарнамалар, құлақтандырулар осы мақсатқа белгіленген жерлерге ғана жапсырылуы тиіс.</w:t>
      </w:r>
      <w:r>
        <w:br/>
      </w:r>
      <w:r>
        <w:rPr>
          <w:rFonts w:ascii="Times New Roman"/>
          <w:b w:val="false"/>
          <w:i w:val="false"/>
          <w:color w:val="000000"/>
          <w:sz w:val="28"/>
        </w:rPr>
        <w:t>
      9. Ғимараттардың, офистердің кіре берісіне, сауда орындарының, дүкендердің, павильиондардың алдына, саябақ пен гүлбақтарға, жаға-жайларға қоқыс салатын сауыттары орнатылады және олар қоқыстан уақытылы тазартылып тұруы тиіс.</w:t>
      </w:r>
      <w:r>
        <w:br/>
      </w:r>
      <w:r>
        <w:rPr>
          <w:rFonts w:ascii="Times New Roman"/>
          <w:b w:val="false"/>
          <w:i w:val="false"/>
          <w:color w:val="000000"/>
          <w:sz w:val="28"/>
        </w:rPr>
        <w:t>
      10. Елді мекендердің аумақтарын көріктендіру мен қалыпты санитарлық жағдайда ұстау мақсатында мыналарға жол берілмейді:</w:t>
      </w:r>
      <w:r>
        <w:br/>
      </w:r>
      <w:r>
        <w:rPr>
          <w:rFonts w:ascii="Times New Roman"/>
          <w:b w:val="false"/>
          <w:i w:val="false"/>
          <w:color w:val="000000"/>
          <w:sz w:val="28"/>
        </w:rPr>
        <w:t>
      көшелерге, су көздеріне, жасыл желектің маңына және басқа көпшілік орындарға қоқысты, басқа да өндірістік және тұрмыстық қалдықтарды тастауға;</w:t>
      </w:r>
      <w:r>
        <w:br/>
      </w:r>
      <w:r>
        <w:rPr>
          <w:rFonts w:ascii="Times New Roman"/>
          <w:b w:val="false"/>
          <w:i w:val="false"/>
          <w:color w:val="000000"/>
          <w:sz w:val="28"/>
        </w:rPr>
        <w:t>
      жол бойында, тротуарларда су жүйесі құбырлары мен канализациялық құбырлар жүргізілген люктерді, құдықтарды қоршалмаған жағдайда ашық қалдыруға;</w:t>
      </w:r>
      <w:r>
        <w:br/>
      </w:r>
      <w:r>
        <w:rPr>
          <w:rFonts w:ascii="Times New Roman"/>
          <w:b w:val="false"/>
          <w:i w:val="false"/>
          <w:color w:val="000000"/>
          <w:sz w:val="28"/>
        </w:rPr>
        <w:t>
      арық жүйелерін бұзу, қазылған жерлерді реттеп тегістемей, қалдырып кетуге.</w:t>
      </w:r>
    </w:p>
    <w:bookmarkStart w:name="z8" w:id="4"/>
    <w:p>
      <w:pPr>
        <w:spacing w:after="0"/>
        <w:ind w:left="0"/>
        <w:jc w:val="left"/>
      </w:pPr>
      <w:r>
        <w:rPr>
          <w:rFonts w:ascii="Times New Roman"/>
          <w:b/>
          <w:i w:val="false"/>
          <w:color w:val="000000"/>
        </w:rPr>
        <w:t xml:space="preserve"> 
3. Қорытынды ережелер</w:t>
      </w:r>
    </w:p>
    <w:bookmarkEnd w:id="4"/>
    <w:p>
      <w:pPr>
        <w:spacing w:after="0"/>
        <w:ind w:left="0"/>
        <w:jc w:val="both"/>
      </w:pPr>
      <w:r>
        <w:rPr>
          <w:rFonts w:ascii="Times New Roman"/>
          <w:b w:val="false"/>
          <w:i w:val="false"/>
          <w:color w:val="000000"/>
          <w:sz w:val="28"/>
        </w:rPr>
        <w:t>      11. Осы Ережені бұзғаны үшін жауапкершілік Қазақстан Республикасының заңнамаларына сәйкес белгіленеді.</w:t>
      </w:r>
    </w:p>
    <w:bookmarkStart w:name="z9" w:id="5"/>
    <w:p>
      <w:pPr>
        <w:spacing w:after="0"/>
        <w:ind w:left="0"/>
        <w:jc w:val="both"/>
      </w:pPr>
      <w:r>
        <w:rPr>
          <w:rFonts w:ascii="Times New Roman"/>
          <w:b w:val="false"/>
          <w:i w:val="false"/>
          <w:color w:val="000000"/>
          <w:sz w:val="28"/>
        </w:rPr>
        <w:t>
Т.Рысқұлов аудандық мәслихатының</w:t>
      </w:r>
      <w:r>
        <w:br/>
      </w:r>
      <w:r>
        <w:rPr>
          <w:rFonts w:ascii="Times New Roman"/>
          <w:b w:val="false"/>
          <w:i w:val="false"/>
          <w:color w:val="000000"/>
          <w:sz w:val="28"/>
        </w:rPr>
        <w:t>
2010 жылғы 14 шілдедегі</w:t>
      </w:r>
      <w:r>
        <w:br/>
      </w:r>
      <w:r>
        <w:rPr>
          <w:rFonts w:ascii="Times New Roman"/>
          <w:b w:val="false"/>
          <w:i w:val="false"/>
          <w:color w:val="000000"/>
          <w:sz w:val="28"/>
        </w:rPr>
        <w:t>
№ 26-8 шешімімен бекітілген</w:t>
      </w:r>
    </w:p>
    <w:bookmarkEnd w:id="5"/>
    <w:p>
      <w:pPr>
        <w:spacing w:after="0"/>
        <w:ind w:left="0"/>
        <w:jc w:val="left"/>
      </w:pPr>
      <w:r>
        <w:rPr>
          <w:rFonts w:ascii="Times New Roman"/>
          <w:b/>
          <w:i w:val="false"/>
          <w:color w:val="000000"/>
        </w:rPr>
        <w:t xml:space="preserve"> Т.Рысқұлов ауданы елді мекендерінің аумақтарында жасыл желектерді күтіп ұстау мен қорғау</w:t>
      </w:r>
      <w:r>
        <w:br/>
      </w:r>
      <w:r>
        <w:rPr>
          <w:rFonts w:ascii="Times New Roman"/>
          <w:b/>
          <w:i w:val="false"/>
          <w:color w:val="000000"/>
        </w:rPr>
        <w:t>
Ережесі</w:t>
      </w:r>
    </w:p>
    <w:bookmarkStart w:name="z10" w:id="6"/>
    <w:p>
      <w:pPr>
        <w:spacing w:after="0"/>
        <w:ind w:left="0"/>
        <w:jc w:val="left"/>
      </w:pPr>
      <w:r>
        <w:rPr>
          <w:rFonts w:ascii="Times New Roman"/>
          <w:b/>
          <w:i w:val="false"/>
          <w:color w:val="000000"/>
        </w:rPr>
        <w:t xml:space="preserve"> 
1. Жалпы ережелер</w:t>
      </w:r>
    </w:p>
    <w:bookmarkEnd w:id="6"/>
    <w:p>
      <w:pPr>
        <w:spacing w:after="0"/>
        <w:ind w:left="0"/>
        <w:jc w:val="both"/>
      </w:pPr>
      <w:r>
        <w:rPr>
          <w:rFonts w:ascii="Times New Roman"/>
          <w:b w:val="false"/>
          <w:i w:val="false"/>
          <w:color w:val="000000"/>
          <w:sz w:val="28"/>
        </w:rPr>
        <w:t>      1. Осы Т.Рысқұлов ауданы аумағын жасыл желектерді күтіп ұстау мен қорғау ережесі (әрі қарай - Ереже) «Қазақстан Республикасындағы жергілікті мемлекеттік басқару және өзін-өзі басқару туралы» Қазақстан Республикасының 2001 жылғы 30 қаңтардағы Заңының 6-бабының 1 тармағының </w:t>
      </w:r>
      <w:r>
        <w:rPr>
          <w:rFonts w:ascii="Times New Roman"/>
          <w:b w:val="false"/>
          <w:i w:val="false"/>
          <w:color w:val="000000"/>
          <w:sz w:val="28"/>
        </w:rPr>
        <w:t>8) тармақшасына</w:t>
      </w:r>
      <w:r>
        <w:rPr>
          <w:rFonts w:ascii="Times New Roman"/>
          <w:b w:val="false"/>
          <w:i w:val="false"/>
          <w:color w:val="000000"/>
          <w:sz w:val="28"/>
        </w:rPr>
        <w:t>, «Әкiмшiлiк құқық бұзушылық туралы» Қазақстан Республикасының 2001 жылғы 30 қаңтардағы Кодексінің </w:t>
      </w:r>
      <w:r>
        <w:rPr>
          <w:rFonts w:ascii="Times New Roman"/>
          <w:b w:val="false"/>
          <w:i w:val="false"/>
          <w:color w:val="000000"/>
          <w:sz w:val="28"/>
        </w:rPr>
        <w:t>3-бабының</w:t>
      </w:r>
      <w:r>
        <w:rPr>
          <w:rFonts w:ascii="Times New Roman"/>
          <w:b w:val="false"/>
          <w:i w:val="false"/>
          <w:color w:val="000000"/>
          <w:sz w:val="28"/>
        </w:rPr>
        <w:t xml:space="preserve"> 2 тармағына және </w:t>
      </w:r>
      <w:r>
        <w:rPr>
          <w:rFonts w:ascii="Times New Roman"/>
          <w:b w:val="false"/>
          <w:i w:val="false"/>
          <w:color w:val="000000"/>
          <w:sz w:val="28"/>
        </w:rPr>
        <w:t>300-бабына</w:t>
      </w:r>
      <w:r>
        <w:rPr>
          <w:rFonts w:ascii="Times New Roman"/>
          <w:b w:val="false"/>
          <w:i w:val="false"/>
          <w:color w:val="000000"/>
          <w:sz w:val="28"/>
        </w:rPr>
        <w:t xml:space="preserve"> сәйкес әзірленген және Т.Рысқұлов ауданының елді мекендерінде жасыл желектерді күтіп ұстау мен қорғау тәртібін белгілейді.</w:t>
      </w:r>
      <w:r>
        <w:br/>
      </w:r>
      <w:r>
        <w:rPr>
          <w:rFonts w:ascii="Times New Roman"/>
          <w:b w:val="false"/>
          <w:i w:val="false"/>
          <w:color w:val="000000"/>
          <w:sz w:val="28"/>
        </w:rPr>
        <w:t>
      2. Осы Ереже меншік түріне қарамастан барлық жеке және заңды тұлғаларға қолданады.</w:t>
      </w:r>
    </w:p>
    <w:bookmarkStart w:name="z11" w:id="7"/>
    <w:p>
      <w:pPr>
        <w:spacing w:after="0"/>
        <w:ind w:left="0"/>
        <w:jc w:val="left"/>
      </w:pPr>
      <w:r>
        <w:rPr>
          <w:rFonts w:ascii="Times New Roman"/>
          <w:b/>
          <w:i w:val="false"/>
          <w:color w:val="000000"/>
        </w:rPr>
        <w:t xml:space="preserve"> 
2. Т.Рысқұлов ауданы бойынша жасыл желектерді күтіп ұстау мен қорғау тәртібі</w:t>
      </w:r>
    </w:p>
    <w:bookmarkEnd w:id="7"/>
    <w:p>
      <w:pPr>
        <w:spacing w:after="0"/>
        <w:ind w:left="0"/>
        <w:jc w:val="both"/>
      </w:pPr>
      <w:r>
        <w:rPr>
          <w:rFonts w:ascii="Times New Roman"/>
          <w:b w:val="false"/>
          <w:i w:val="false"/>
          <w:color w:val="000000"/>
          <w:sz w:val="28"/>
        </w:rPr>
        <w:t>      3. Аудан аумағындағы әрбір мекеме, ұйым және кәсіпорындарға (келісімдері бойынша) жергілікті атқарушы органның шешімімен белгіленген жасыл желектерді күтіп ұстау мен қорғау жұмыстарын жүргізу ұсынылады.</w:t>
      </w:r>
      <w:r>
        <w:br/>
      </w:r>
      <w:r>
        <w:rPr>
          <w:rFonts w:ascii="Times New Roman"/>
          <w:b w:val="false"/>
          <w:i w:val="false"/>
          <w:color w:val="000000"/>
          <w:sz w:val="28"/>
        </w:rPr>
        <w:t>
      4. Жасыл желектерді ағымдағы күтіп ұстауы, сақталынуы мен жаңартуы аумақ тиесілі заңды және жеке тұлғаларға, иелеріне және жер пайдаланушыларға жүктелінеді:</w:t>
      </w:r>
      <w:r>
        <w:br/>
      </w:r>
      <w:r>
        <w:rPr>
          <w:rFonts w:ascii="Times New Roman"/>
          <w:b w:val="false"/>
          <w:i w:val="false"/>
          <w:color w:val="000000"/>
          <w:sz w:val="28"/>
        </w:rPr>
        <w:t>
      1) тұрғын үйлер алдындағы құрылыстардан бастап жаяу жол сызығына дейін көшелерде, пәтер иелері, кооперативтері, тұрғын қорының иелері;</w:t>
      </w:r>
      <w:r>
        <w:br/>
      </w:r>
      <w:r>
        <w:rPr>
          <w:rFonts w:ascii="Times New Roman"/>
          <w:b w:val="false"/>
          <w:i w:val="false"/>
          <w:color w:val="000000"/>
          <w:sz w:val="28"/>
        </w:rPr>
        <w:t>
      2) жалпы пайдалану объектілерінде (саябақтар, тынымбақтар, саяжолдар және тағы басқалары) және жаяу жол сызығына дейін көше бойынша аудандық бюджет есебінен шарттық негізде жұмысты орындайтын кәсіпорындар;</w:t>
      </w:r>
      <w:r>
        <w:br/>
      </w:r>
      <w:r>
        <w:rPr>
          <w:rFonts w:ascii="Times New Roman"/>
          <w:b w:val="false"/>
          <w:i w:val="false"/>
          <w:color w:val="000000"/>
          <w:sz w:val="28"/>
        </w:rPr>
        <w:t>
      5. Құрылыстың аясына түсіп жатқан жасыл желектерді алып тастау және қайта салу, жер астындағы коммуникацияларды және инженерлік жүйелерді жіберу жасыл желектерді жаруына немесе жер астынан алуына рұқсат болған кезде ғана жол беріледі.</w:t>
      </w:r>
      <w:r>
        <w:br/>
      </w:r>
      <w:r>
        <w:rPr>
          <w:rFonts w:ascii="Times New Roman"/>
          <w:b w:val="false"/>
          <w:i w:val="false"/>
          <w:color w:val="000000"/>
          <w:sz w:val="28"/>
        </w:rPr>
        <w:t>
      6. Жұмыс жүргізген кезде қажет:</w:t>
      </w:r>
      <w:r>
        <w:br/>
      </w:r>
      <w:r>
        <w:rPr>
          <w:rFonts w:ascii="Times New Roman"/>
          <w:b w:val="false"/>
          <w:i w:val="false"/>
          <w:color w:val="000000"/>
          <w:sz w:val="28"/>
        </w:rPr>
        <w:t>
      1) жасыл желектерді бұзушылықтан қоршау;</w:t>
      </w:r>
      <w:r>
        <w:br/>
      </w:r>
      <w:r>
        <w:rPr>
          <w:rFonts w:ascii="Times New Roman"/>
          <w:b w:val="false"/>
          <w:i w:val="false"/>
          <w:color w:val="000000"/>
          <w:sz w:val="28"/>
        </w:rPr>
        <w:t>
      2) жасыл желектерге күтім көрсету, соның ішінде:</w:t>
      </w:r>
      <w:r>
        <w:br/>
      </w:r>
      <w:r>
        <w:rPr>
          <w:rFonts w:ascii="Times New Roman"/>
          <w:b w:val="false"/>
          <w:i w:val="false"/>
          <w:color w:val="000000"/>
          <w:sz w:val="28"/>
        </w:rPr>
        <w:t>
      қоқыстарды, құрғақ жапырақтарды жинау;</w:t>
      </w:r>
      <w:r>
        <w:br/>
      </w:r>
      <w:r>
        <w:rPr>
          <w:rFonts w:ascii="Times New Roman"/>
          <w:b w:val="false"/>
          <w:i w:val="false"/>
          <w:color w:val="000000"/>
          <w:sz w:val="28"/>
        </w:rPr>
        <w:t>
      арамшөптерді жұлу, көгалдарды шабу, бұталарды қию;</w:t>
      </w:r>
      <w:r>
        <w:br/>
      </w:r>
      <w:r>
        <w:rPr>
          <w:rFonts w:ascii="Times New Roman"/>
          <w:b w:val="false"/>
          <w:i w:val="false"/>
          <w:color w:val="000000"/>
          <w:sz w:val="28"/>
        </w:rPr>
        <w:t>
      жасыл желектерге, көгалдарға, гүлзарларға су құю;</w:t>
      </w:r>
      <w:r>
        <w:br/>
      </w:r>
      <w:r>
        <w:rPr>
          <w:rFonts w:ascii="Times New Roman"/>
          <w:b w:val="false"/>
          <w:i w:val="false"/>
          <w:color w:val="000000"/>
          <w:sz w:val="28"/>
        </w:rPr>
        <w:t>
      ағаштардың жапырағын, құрғақ, сынған бұтақтарын кесу;</w:t>
      </w:r>
      <w:r>
        <w:br/>
      </w:r>
      <w:r>
        <w:rPr>
          <w:rFonts w:ascii="Times New Roman"/>
          <w:b w:val="false"/>
          <w:i w:val="false"/>
          <w:color w:val="000000"/>
          <w:sz w:val="28"/>
        </w:rPr>
        <w:t>
      жасыл қордағы ағаштардың және бұтақтарды жөндеу, отырғызу;</w:t>
      </w:r>
      <w:r>
        <w:br/>
      </w:r>
      <w:r>
        <w:rPr>
          <w:rFonts w:ascii="Times New Roman"/>
          <w:b w:val="false"/>
          <w:i w:val="false"/>
          <w:color w:val="000000"/>
          <w:sz w:val="28"/>
        </w:rPr>
        <w:t>
      жүйелі ауыл шарушылық зиян келтірушілермен және ауырулармен, карантиндік арамшөптермен өз күшімен немесе өсімдіктерді қорғау станцияларымен шарт бойынша күрес жүргізу.</w:t>
      </w:r>
      <w:r>
        <w:br/>
      </w:r>
      <w:r>
        <w:rPr>
          <w:rFonts w:ascii="Times New Roman"/>
          <w:b w:val="false"/>
          <w:i w:val="false"/>
          <w:color w:val="000000"/>
          <w:sz w:val="28"/>
        </w:rPr>
        <w:t>
      7. Жасыл желектер аумағында мыналарға жол берілмейді:</w:t>
      </w:r>
      <w:r>
        <w:br/>
      </w:r>
      <w:r>
        <w:rPr>
          <w:rFonts w:ascii="Times New Roman"/>
          <w:b w:val="false"/>
          <w:i w:val="false"/>
          <w:color w:val="000000"/>
          <w:sz w:val="28"/>
        </w:rPr>
        <w:t>
      1) құрылыс материалдарын, топырақты, ағашты, көмірді және басқа да заттарды жинауға;</w:t>
      </w:r>
      <w:r>
        <w:br/>
      </w:r>
      <w:r>
        <w:rPr>
          <w:rFonts w:ascii="Times New Roman"/>
          <w:b w:val="false"/>
          <w:i w:val="false"/>
          <w:color w:val="000000"/>
          <w:sz w:val="28"/>
        </w:rPr>
        <w:t>
      2) көгалдарды, гүлзарларды, шұңқырлады қоқыспен толтыруға;</w:t>
      </w:r>
      <w:r>
        <w:br/>
      </w:r>
      <w:r>
        <w:rPr>
          <w:rFonts w:ascii="Times New Roman"/>
          <w:b w:val="false"/>
          <w:i w:val="false"/>
          <w:color w:val="000000"/>
          <w:sz w:val="28"/>
        </w:rPr>
        <w:t>
      3) көгалдар үстінде жүру, ағаштарды, бұтақтарды, сындыру мен кесу, басқа да механикалық бұзушылықтарды келтіруге;</w:t>
      </w:r>
      <w:r>
        <w:br/>
      </w:r>
      <w:r>
        <w:rPr>
          <w:rFonts w:ascii="Times New Roman"/>
          <w:b w:val="false"/>
          <w:i w:val="false"/>
          <w:color w:val="000000"/>
          <w:sz w:val="28"/>
        </w:rPr>
        <w:t>
      4) ағаштарды және бұтақтарды кесуге;</w:t>
      </w:r>
      <w:r>
        <w:br/>
      </w:r>
      <w:r>
        <w:rPr>
          <w:rFonts w:ascii="Times New Roman"/>
          <w:b w:val="false"/>
          <w:i w:val="false"/>
          <w:color w:val="000000"/>
          <w:sz w:val="28"/>
        </w:rPr>
        <w:t>
      5) қоршамдарды құруға, гүлдерді жұлуға, көп жылдық гүлдердің түйнектерін және бадандарын қазуға;</w:t>
      </w:r>
      <w:r>
        <w:br/>
      </w:r>
      <w:r>
        <w:rPr>
          <w:rFonts w:ascii="Times New Roman"/>
          <w:b w:val="false"/>
          <w:i w:val="false"/>
          <w:color w:val="000000"/>
          <w:sz w:val="28"/>
        </w:rPr>
        <w:t>
      6) көгалдарға және гүлзарларға автокөлікті қоюға;</w:t>
      </w:r>
      <w:r>
        <w:br/>
      </w:r>
      <w:r>
        <w:rPr>
          <w:rFonts w:ascii="Times New Roman"/>
          <w:b w:val="false"/>
          <w:i w:val="false"/>
          <w:color w:val="000000"/>
          <w:sz w:val="28"/>
        </w:rPr>
        <w:t>
      7) жапырақтарды жағуға, көгалдарда көкөністерді өсіруге, ағаштарға сымдарды, әткеншектерді, жіптерді, жарнамаларды, және кестелерді орналастыруға, бау-бақша, саябақ құралдарын бұзуға;</w:t>
      </w:r>
      <w:r>
        <w:br/>
      </w:r>
      <w:r>
        <w:rPr>
          <w:rFonts w:ascii="Times New Roman"/>
          <w:b w:val="false"/>
          <w:i w:val="false"/>
          <w:color w:val="000000"/>
          <w:sz w:val="28"/>
        </w:rPr>
        <w:t>
      8) көгалдар мен гүлзарларда цемент, бетон дайындауға;</w:t>
      </w:r>
      <w:r>
        <w:br/>
      </w:r>
      <w:r>
        <w:rPr>
          <w:rFonts w:ascii="Times New Roman"/>
          <w:b w:val="false"/>
          <w:i w:val="false"/>
          <w:color w:val="000000"/>
          <w:sz w:val="28"/>
        </w:rPr>
        <w:t>
      9) тұрғын құрылыс аумағында, саябақтарда, саяжолдарда жапырақтарды жағуға.</w:t>
      </w:r>
    </w:p>
    <w:bookmarkStart w:name="z12" w:id="8"/>
    <w:p>
      <w:pPr>
        <w:spacing w:after="0"/>
        <w:ind w:left="0"/>
        <w:jc w:val="left"/>
      </w:pPr>
      <w:r>
        <w:rPr>
          <w:rFonts w:ascii="Times New Roman"/>
          <w:b/>
          <w:i w:val="false"/>
          <w:color w:val="000000"/>
        </w:rPr>
        <w:t xml:space="preserve"> 
3. Қорытынды ережелер</w:t>
      </w:r>
    </w:p>
    <w:bookmarkEnd w:id="8"/>
    <w:p>
      <w:pPr>
        <w:spacing w:after="0"/>
        <w:ind w:left="0"/>
        <w:jc w:val="both"/>
      </w:pPr>
      <w:r>
        <w:rPr>
          <w:rFonts w:ascii="Times New Roman"/>
          <w:b w:val="false"/>
          <w:i w:val="false"/>
          <w:color w:val="000000"/>
          <w:sz w:val="28"/>
        </w:rPr>
        <w:t>      8. Осы Ережені бұзғаны үшін жауапкершілік Қазақстан Республикасының заңнамаларына сәйкес белгіленеді.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