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2e9c" w14:textId="9d82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"Бірыңғай тіркелген салық ставкаларын белгілеу туралы" Т.Рысқұлов аудандық мәслихатының 2009 жылдың 25 ақпанындағы № 14-6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аудандық мәслихатының 2010 жылғы 15 қарашадағы N 29-11 Шешімі. Жамбыл облысы Т.Рысқұлов ауданының Әділет басқармасында 2010 жылғы 15 желтоқсанда 113 нөмірімен тіркелді. Күші жойылды - Жамбыл облысы Т. Рысқұлов аудандық мәслихатының 2023 жылғы 4 мамырдағы № 2-14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Т. Рысқұлов аудандық мәслихатының 04.05.2023 </w:t>
      </w:r>
      <w:r>
        <w:rPr>
          <w:rFonts w:ascii="Times New Roman"/>
          <w:b w:val="false"/>
          <w:i w:val="false"/>
          <w:color w:val="ff0000"/>
          <w:sz w:val="28"/>
        </w:rPr>
        <w:t>№ 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Т.Рысқұлов аудандық мәслихат сессиясы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1."Бірынғай тіркелген салық ставкаларын белгілеу туралы" Т.Рысқұлов аудандық мәслихатының 2009 жылғы 25 ақпанындағы № 14-6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6-8-79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2009 жылдың 25 сәуірдегі № 33 "Құлан таңы" газетінде жарияланған) келесі өзгеріс енгізілсін: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 жолындағы "6" саны "5" саны болып өзгертілсін.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 Әділет органдарында мемлекеттік тіркеуден өткен күннен бастап күшіне енеді және алғашқы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С.Өскенбаев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