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a7e2" w14:textId="30fa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Каменка селосындағы Новая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 Луговой ауыл аймағы әкімінің 2010 жылғы 09 сәуірдегі № 6 Шешімі. Жамбыл облысы Т. Рысқұлов ауданының Әділет басқармасында 2010 жылғы 07 мамырда 101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Каменка селосындағы Новая көшесі тұрғындарының пікірін ескере отырып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  14 бабының 4)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Қарақыстақ ауылдық округіне қарасты Каменка селосындағы Новая көшесінің аты Болысбек-ата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  О.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