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96e9" w14:textId="d019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Сарысу аудандық мәслихатының 2009 жылғы 24 желтоқсандағы № 30-5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2010 жылғы 16 сәуірдегі N 35-2 Шешімі. Жамбыл облысы Сарысу ауданының Әділет басқармасында 2010 жылғы 27 сәуірде 91 нөмірімен тіркелді. Күші жойылды - Жамбыл облысы Сарысу аудандық мәслихатының 2011 жылғы 08 маусымдағы № 51-11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Сарысу аудандық мәслихатының 2011.06.08 № 51-11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-баптарына,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«2010-2012 жылдарға арналған облыстық бюджет туралы» Жамбыл облыстық мәслихатының 2009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 енгізу туралы» Жамбыл облыстық мәслихатының 2010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23–6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1740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Сарысу аудандық мәслихатының 2009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6-9-85 болып тіркелген, 2010 жылдың 20 қаңтардағы № 6 аудандық «Сарысу»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«2 941 508» деген сандары «2 954 617»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«2 668 001» деген сандары «2 681 110»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«2 947 161» деген сандары «2 960 270» деген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шешімінің 1 және 7-қосымшалары осы шешімінің 1 және 2-қосымшаларына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 хатшысының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Боханов                         М. Мизенбаев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35-2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30-5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52"/>
        <w:gridCol w:w="396"/>
        <w:gridCol w:w="10376"/>
        <w:gridCol w:w="210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жыл, сомасы, мың теңге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2954617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257647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99168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99168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51857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2681110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2681110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70"/>
        <w:gridCol w:w="686"/>
        <w:gridCol w:w="9872"/>
        <w:gridCol w:w="207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жыл, сомасы, мың теңге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2960270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1675917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оқулықтармен оқу-әдiстемелiк кешендерді сатып алу және жеткiзу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248102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527099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Кондоминиум объектісіне техникалық паспорттар дайындау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(облыстық маңызы бар қалалардың) бюджеттеріне ауылдық елді мекендер саласының мамандарына әлеуметтік қолдау шараларын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округтерде әлеуметтік жобаларды қаржыландыру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 БЕРУ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35-2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30-5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маңызы бар қаланың, кенттің, ауылдық (селоның), ауылдық (селолық) округінің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849"/>
        <w:gridCol w:w="830"/>
        <w:gridCol w:w="830"/>
        <w:gridCol w:w="764"/>
        <w:gridCol w:w="692"/>
        <w:gridCol w:w="692"/>
        <w:gridCol w:w="910"/>
        <w:gridCol w:w="910"/>
        <w:gridCol w:w="846"/>
        <w:gridCol w:w="827"/>
        <w:gridCol w:w="782"/>
        <w:gridCol w:w="783"/>
        <w:gridCol w:w="847"/>
        <w:gridCol w:w="889"/>
        <w:gridCol w:w="784"/>
      </w:tblGrid>
      <w:tr>
        <w:trPr>
          <w:trHeight w:val="75" w:hRule="atLeast"/>
        </w:trPr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 кенттің, ауылдың (селоның), ауылдық (селолық) округтің әкімі аппаратының қызметін қамтамасыз ету"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"Мемлекеттік органдарды материалдық-техникалық жарақтандыру"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ауылдық округінің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867"/>
        <w:gridCol w:w="867"/>
        <w:gridCol w:w="867"/>
        <w:gridCol w:w="868"/>
        <w:gridCol w:w="828"/>
        <w:gridCol w:w="828"/>
        <w:gridCol w:w="867"/>
        <w:gridCol w:w="867"/>
        <w:gridCol w:w="867"/>
        <w:gridCol w:w="828"/>
        <w:gridCol w:w="848"/>
        <w:gridCol w:w="868"/>
        <w:gridCol w:w="652"/>
        <w:gridCol w:w="652"/>
        <w:gridCol w:w="788"/>
      </w:tblGrid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күтіп-ұстау және туысы жоқ адамдарды жерлеу"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"Аудандық маңызы бар қалаларда, кенттерде, ауылдарда (селоларда), ауылдық (селолық) округтерде автомобиль жолдарын инфрақұрылымын дамыту"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ауылдық округінің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