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a6a6" w14:textId="1cea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2010 жылғы сәуір-маусым және қазан-желтоқсан айларында мерзімді әскери қызметін өтеуге кезекті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әкімдігінің 2010 жылғы 30 сәуірдегі N 101 Қаулысы. Жамбыл облысы Сарысу ауданының Әділет басқармасында 2010 жылғы 03 маусымда 95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«Әскери міндеттілік және әскери қызмет туралы» Қазақстан Республикасының 2005 жылғы 8 шілдедегі Заңының 19-бабындағы 3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«Белгiленген әскери қызмет мерзiмiн өткерген мерзiмдi әскери қызметтегi әскери қызметшiлердi запасқа шығару және Қазақстан Республикасының азаматтарын 2010 жылдың сәуiр-маусымында және қазан-желтоқсанында кезектi мерзiмдi әскери қызметке шақыру туралы» Қазақстан Республикасы Президентінің 2010 жылғы 29 наурыздағы № 960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«Белгiленген әскери қызмет мерзiмiн өткерген мерзiмдi әскери қызметтегi әскери қызметшiлердi запасқа шығару және Қазақстан Республикасының азаматтарын 2010 жылдың сәуiр-маусымында және қазан-желтоқсанында кезектi мерзiмдi әскери қызметке шақыру туралы Қазақстан Республикасы Президентiнiң 2010 жылғы 29 наурыздағы № 960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туралы» Қазақстан Республикасы Үкіметінің 2010 жылғы 15 сәуірдегі № 313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2010 жылдың сәуір-маусымында және қазан-желтоқсанында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ұйымдастыру және жүргізу үшін келесі құрамда аудандық шақыру комиссиясы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4"/>
        <w:gridCol w:w="382"/>
        <w:gridCol w:w="7764"/>
      </w:tblGrid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Абдуллаев Ермек Бекпенбетұлы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Жаңатас қаласының Қорғаныс істері жөніндегі біріктірілген бөлімі» мемлекеттік мекемесінің бастығы, комиссия төрағасы (келісімі бойынша);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Үсеев Болат Елеубайұлы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Сарысу ауданы Әкімінің аппараты» мемлекеттік мекемесінің бас инспекторы,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Жұмағұлов Бақыт Серікұлы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облысының Ішкі істер Департаменті Сарысу ауданының ішкі істер бөлімі» мемлекеттік мекемесі бастығының орынбасары (келісімі бойынша);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Сыдыгалиев Ахмад Мамытович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 денсаулық сақтау басқармасы Сарысу аудандық аумақтық емханасы» коммуналдық мемлекеттік қазыналық кәсіпорнының оташы-дәрігері, дәрігерлік комиссияның төрағасы (келісімі бойынша).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Айнекова Гүлжан Дүйсенбайқызы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 денсаулық сақтау басқармасы Сарысу аудандық аумақтық емханасы» коммуналдық мемлекеттік қазыналық кәсіпорнының медбикесі, комиссия хатшысы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өзгерту енгізілді - Сарысу аудандық әкімдігінің 2010.11.25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«Жамбыл облысының Ішкі істер Департаменті Сарысу ауданының ішкі істер бөлімі» мемлекеттік мекемесіне (келісім бойынша) құзыреті шегінде әскери міндеттерін орындаудан жалтарған адамдарды іздестіруді және ұстауды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Қ. Дүйсенбинаға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енеді, алғаш ресми жарияланғаннан кейін қолданысқа енгізіледі және 2010 жылдың 15 сәуірінен пайда болған қатынастарға қолданылады.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Орынбеков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 Сарысу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Нүркенов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Жаңатас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бастығы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 басқармасы Сарысу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аумақтық емханасы»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дәрігерінің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Х. Сахова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сәуір 2010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