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38f3" w14:textId="4473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 әкімдігінің 2009 жылғы 30 желтоқсандағы № 284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2010 жылғы 24 тамыздағы N 175 Қаулысы. Жамбыл облысы Сарысу ауданының Әділет басқармасында 2010 жылғы 27 қыркүйекте 99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негiзiнде,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Қоғамдық жұмыстарды ұйымдастыру мен қаржыландырудың ережесiне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жылға арналған қоғамдық жұмыстарды ұйымдастыру туралы» Сарысу ауданы әкімдігінің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284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№6-9-86 болып тіркелген, 2010 жылдың 30 қаңтарында №9 «Сарысу»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мәтіндегі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Сарысу ауданы Әкімінің «Жаңатас-Су-Жылу» коммуналдық мемлекеттік кәсіпорыны».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Орынбеков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