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d191" w14:textId="b82d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Сарысу аудандық мәслихатының 2009 жылғы 24 желтоқсандағы № 30-5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2010 жылғы 14 желтоқсандағы N 45-2 Шешімі. Сарысу аудандық Әділет басқармасында 2010 жылғы 23 желтоқсанда 104 нөмірімен тіркелді.Күші жойылды - Жамбыл облысы Сарысу аудандық мәслихатының 2011 жылғы 08 маусымдағы № 51-11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Сарысу аудандық мәслихатының 2011.06.08 № 51-11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аудандық бюджет туралы» Сарысу аудандық мәслихатының 2009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6-9-85 болып тіркелген, 2010 жылдың 20 қаңтардағы № 6 аудандық «Сарысу»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«261 107» деген сандар «259 083»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«24 150» деген сандар «26 174»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«15 176» деген сандар «14 978»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деген сан «198»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«-20 829» деген сандар «-20 631»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«20 829» деген сандар «20 631»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деген сан «198»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Т.Блалиев                                  М.Есмаханов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желтоқсандағы № 45-2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30-5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445"/>
        <w:gridCol w:w="1357"/>
        <w:gridCol w:w="7490"/>
        <w:gridCol w:w="2010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жыл, сомасы мың теңге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3 164 269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259 083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96 806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96 806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99 168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99 168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52 457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26 174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17 438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17 438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1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2 870 762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2 870 762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2 870 762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195"/>
        <w:gridCol w:w="1174"/>
        <w:gridCol w:w="7889"/>
        <w:gridCol w:w="2041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жыл, сомасы мың теңге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3 169 922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162 530</w:t>
            </w:r>
          </w:p>
        </w:tc>
      </w:tr>
      <w:tr>
        <w:trPr>
          <w:trHeight w:val="10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50 315</w:t>
            </w:r>
          </w:p>
        </w:tc>
      </w:tr>
      <w:tr>
        <w:trPr>
          <w:trHeight w:val="10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41 666</w:t>
            </w:r>
          </w:p>
        </w:tc>
      </w:tr>
      <w:tr>
        <w:trPr>
          <w:trHeight w:val="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22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71 317</w:t>
            </w:r>
          </w:p>
        </w:tc>
      </w:tr>
      <w:tr>
        <w:trPr>
          <w:trHeight w:val="6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70 173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</w:t>
            </w:r>
          </w:p>
        </w:tc>
      </w:tr>
      <w:tr>
        <w:trPr>
          <w:trHeight w:val="6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</w:t>
            </w:r>
          </w:p>
        </w:tc>
      </w:tr>
      <w:tr>
        <w:trPr>
          <w:trHeight w:val="9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баcқару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1 776 887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136 913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136 913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1 535 992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1 396 854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139 138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70 141</w:t>
            </w:r>
          </w:p>
        </w:tc>
      </w:tr>
      <w:tr>
        <w:trPr>
          <w:trHeight w:val="16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18 688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292 708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266 292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</w:p>
        </w:tc>
      </w:tr>
      <w:tr>
        <w:trPr>
          <w:trHeight w:val="46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89 245</w:t>
            </w:r>
          </w:p>
        </w:tc>
      </w:tr>
      <w:tr>
        <w:trPr>
          <w:trHeight w:val="40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</w:p>
        </w:tc>
      </w:tr>
      <w:tr>
        <w:trPr>
          <w:trHeight w:val="6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16 596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15 471</w:t>
            </w:r>
          </w:p>
        </w:tc>
      </w:tr>
      <w:tr>
        <w:trPr>
          <w:trHeight w:val="13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595 674</w:t>
            </w:r>
          </w:p>
        </w:tc>
      </w:tr>
      <w:tr>
        <w:trPr>
          <w:trHeight w:val="6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386 904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109 155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115 767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61 187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31 512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31 512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</w:p>
        </w:tc>
      </w:tr>
      <w:tr>
        <w:trPr>
          <w:trHeight w:val="1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</w:p>
        </w:tc>
      </w:tr>
      <w:tr>
        <w:trPr>
          <w:trHeight w:val="13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111 674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</w:t>
            </w:r>
          </w:p>
        </w:tc>
      </w:tr>
      <w:tr>
        <w:trPr>
          <w:trHeight w:val="6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</w:p>
        </w:tc>
      </w:tr>
      <w:tr>
        <w:trPr>
          <w:trHeight w:val="9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35 722</w:t>
            </w:r>
          </w:p>
        </w:tc>
      </w:tr>
      <w:tr>
        <w:trPr>
          <w:trHeight w:val="3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округтерде әлеуметтік жобаларды қаржыландыру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35 722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55 373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55 373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</w:t>
            </w:r>
          </w:p>
        </w:tc>
      </w:tr>
      <w:tr>
        <w:trPr>
          <w:trHeight w:val="12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(областық маңызы бар қаланың) аумағын оңтайла және тиімді қала құрлыстық игеруді қамтамасыз ету жөніндегі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</w:p>
        </w:tc>
      </w:tr>
      <w:tr>
        <w:trPr>
          <w:trHeight w:val="6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инфрақұрылымын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8 513</w:t>
            </w:r>
          </w:p>
        </w:tc>
      </w:tr>
      <w:tr>
        <w:trPr>
          <w:trHeight w:val="6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автомобиль жолдарын, қала және елді-мекендер көшелерін жөндеу ұстау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</w:tr>
      <w:tr>
        <w:trPr>
          <w:trHeight w:val="1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</w:t>
            </w:r>
          </w:p>
        </w:tc>
      </w:tr>
      <w:tr>
        <w:trPr>
          <w:trHeight w:val="5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</w:p>
        </w:tc>
      </w:tr>
      <w:tr>
        <w:trPr>
          <w:trHeight w:val="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46 067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46 067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6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45 652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14 978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6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3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-20 631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20 631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