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74aa" w14:textId="4fd7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Шу аудандық мәслихатының 2009 жылғы 23 желтоқсандағы № 18-2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2010 жылғы 31 наурыздағы N 21-2 Шешімі. Жамбыл облысы Шу ауданының Әділет басқармасында 2010 жылғы 09 сәуірде 88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«2010-2012 жылдарға арналған облыстық бюджет туралы» Жамбыл облыстық мәслихатының 2009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Жамбыл облыстық мәслихатының 2010 жылғы 19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1739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Шу аудандық мәслихатының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6-11-84 болып тіркелген, 2010 жылғы 23 қаңтарда № 7 «Шу өңірі»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«5320763» сандары «5750750»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«676073» сандары «1212468»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«4609285» сандары «4502877»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«5320763» сандары «5823782»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«-22298» сандары «-95330»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(профицитін пайдалану)» деген жолдағы «22298» сандары «95330»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қаражатының пайдаланылатын қалдықтары» деген жолдағы «0» саны «73032»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шешімінің 1 және 5-қосымшалары осы шешімінің 1, 2-қосымшаларына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2010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Сафаров                                 Б.Cаудабаев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18-2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28"/>
        <w:gridCol w:w="271"/>
        <w:gridCol w:w="10999"/>
        <w:gridCol w:w="158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5750750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1212468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165608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165608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872498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Мұңай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4502877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4502877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38"/>
        <w:gridCol w:w="800"/>
        <w:gridCol w:w="10081"/>
        <w:gridCol w:w="154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5823782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қызметін қамтамасыз ету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(облыстың маңызы бар қаланың)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3698142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394577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394577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2309055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2221672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137789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815278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815278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236082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206759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55381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749682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санитариясын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202719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35403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ауылдың елді мекендер саласының мамандарын әлеуметтік қолдау шараларын іске асыру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79692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ветеренария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шікізаттың құнын иелеріне өтеу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62480</w:t>
            </w:r>
          </w:p>
        </w:tc>
      </w:tr>
      <w:tr>
        <w:trPr>
          <w:trHeight w:val="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пайдаланылмаған) трансферттерді қайтару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активтерімен операциялар бойынша сальдо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-95330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 пайдалану)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шешіміне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18-2 шешіміне № 5–қосымша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кенттің, ауылдың (селоның), ауылдық (селолық) округтің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3794"/>
        <w:gridCol w:w="3439"/>
        <w:gridCol w:w="3186"/>
        <w:gridCol w:w="2679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Аудандық маңызы бар қала, кент, ауыл (село), ауылдық (селолық) округ әкімінің аппараты қызметін қамтамасыз ету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Ауылдық селолық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Мұктаж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«Бірлікүстем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«Дулат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«Бірлік ауылдық округі әкімінің аппараты» мемлекеттік мекемесі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«Жаңақоғам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 қаласы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«Төлеби ауылдық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«Тасөткел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 селолық округі әкімінің апқпараты»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«Ескі-Шу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«Қорағаты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«Қонаев ауылы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«Далақайнар селосы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«Көкқайнар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«Шоқпар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«Балуан Шолақ селолық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 ауылдық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«Өндіріс ауылдық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«Жаңажол ауылдық округі әкімінің аппараты» мемлекеттік мекемесі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