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5224" w14:textId="4555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телімдері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мәслихатының 2010 жылғы 12 тамыздағы N 25-6 Шешімі. Жамбыл облысы Шу ауданының Әділет басқармасында 2010 жылғы 15 қыркүйекте 96 нөмірімен тіркелді. Күші жойылды - Жамбыл облысы Шу аудандық мәслихатының 2015 жылғы 20 тамыздағы № 43-5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Ескертпе. Күші жойылды - Жамбыл облысы Шу аудандық мәслихатының 20.08.2015 </w:t>
      </w:r>
      <w:r>
        <w:rPr>
          <w:rFonts w:ascii="Times New Roman"/>
          <w:b w:val="false"/>
          <w:i w:val="false"/>
          <w:color w:val="ff0000"/>
          <w:sz w:val="28"/>
        </w:rPr>
        <w:t>№ 43-5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Шу ауданы Шу қаласы елді мекенінде (үй іргесіндегі жер телімдерін қоспағанда) жеке меншікке берілетін жер учаскелері үшін төлемақының базалық ставкасына екі есеге кемітетін түзету коэффициенті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Әділет органдарында мемлекеттік тіркеуден өткен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