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29072" w14:textId="94290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2010 жылдың 26 сәуіріндегі "2010 жылдың сәуір-маусымында және қазан-желтоқсанында Шу ауданы бойынша азаматтарды кезекті мерзімді әскери қызметке шақыру туралы" № 133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аудандық әкімдігінің 2010 жылғы 09 қыркүйектегі N 335 Қаулысы. Жамбыл облысы Шу ауданының Әділет басқармасында 2010 жылғы 13 қазанда 98 нөмірімен тіркелді.Күші жойылды Жамбыл облысы Шу аудандық әкімдігінің 02.09.2015 ж. № 315 қаулысымен.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Жамбыл облысы Шу аудандық әкімдігінің 02.09.2015 ж. </w:t>
      </w:r>
      <w:r>
        <w:rPr>
          <w:rFonts w:ascii="Times New Roman"/>
          <w:b w:val="false"/>
          <w:i w:val="false"/>
          <w:color w:val="00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"Әскери міндеттілік және әскери қызмет туралы" Қазақстан Республикасының 2005 жылғы 8 шілдедегі Заңының 19-бабының 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>, "Белгіленген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сәуір-маусымында және қазан-желтоқсанында кезекті мерзімді әскери қызметке шақыру туралы" Қазақстан Республикасы Президентінің 2010 жылғы 29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960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 және "Белгіленген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сәуір-маусымында және қазан-желтоқсанында кезекті мерзімді әскери қызметке шақыру туралы" Қазақстан Республикасы Президентінің 2010 жылғы 29 наурыздағы № 960 Жарлығын іске асыру туралы Қазақстан Республикасы Үкіметінің 2010 жылғы 15 сәуірдегі </w:t>
      </w:r>
      <w:r>
        <w:rPr>
          <w:rFonts w:ascii="Times New Roman"/>
          <w:b w:val="false"/>
          <w:i w:val="false"/>
          <w:color w:val="000000"/>
          <w:sz w:val="28"/>
        </w:rPr>
        <w:t>№ 313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ауданы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"2010 жылдың сәуір-маусымында және қазан-желтоқсанында Шу ауданы бойынша азаматтарды кезекті мерзімді әскери қызметке шақыру туралы" Шу ауданы әкімдігінің 2010 жылдың 26 сәуіріндегі 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кесімдерді мемлекеттік тіркеу тізімінде № 6-11-91 тіркелген, 2010 жылдың 12 маусымындағы №47 нөмірінде "Шу өңірі"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азаматтарды мерзімді әскери қызметке шақыруды ұйымдастыру және жүргізу жөніндегі аудандық комиссия құрамына: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64"/>
        <w:gridCol w:w="11136"/>
      </w:tblGrid>
      <w:tr>
        <w:trPr>
          <w:trHeight w:val="30" w:hRule="atLeast"/>
        </w:trPr>
        <w:tc>
          <w:tcPr>
            <w:tcW w:w="1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Құрманов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Манас Тұрсынәліұлы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"/>
        </w:tc>
        <w:tc>
          <w:tcPr>
            <w:tcW w:w="1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"Шу ауданы әкімінің аппараты" мемлекеттік мекемесі Шу ауданы әкімінің бас инспекторы, комиссия төрағасының орынбасары енгізілсін.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Сондай-ақ, аталған комиссия құрамынан Аймамбетов Ербол Еркінұлы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Д.Ускумбаеваға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 ресми жарияланғаннан күнтізбелік 10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Қ.Жабағиев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