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adeb" w14:textId="4b4a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"Біржолғы талондардың  құнын белгілеу туралы"  Шу аудандық мәслихатының 2006 жылғы 24 мамырдағы  № 23-4 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2010 жылғы 15 қыркүйектегі N 26-13 Шешімі. Жамбыл облысы Шу ауданының Әділет басқармасында 2010 жылғы 14 қазанда 99 нөмірімен тіркелді. Күші жойылды - Жамбыл облысы Шу аудандық мәслихатының 2013 жылғы 28 наурыздағы № 13-3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Шу аудандық мәслихатының 28.03.2013 № 13-3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«Біржолғы талондардың құнын белгілеу туралы» Шу аудандық мәслихатының 2006 жылғы 24 мамырдағы </w:t>
      </w:r>
      <w:r>
        <w:rPr>
          <w:rFonts w:ascii="Times New Roman"/>
          <w:b w:val="false"/>
          <w:i w:val="false"/>
          <w:color w:val="000000"/>
          <w:sz w:val="28"/>
        </w:rPr>
        <w:t>№ 23-4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кесімдерінің мемлекеттік тіркеу тізілімінде №6-11-34 болып тіркелген, 2006 жылғы 24 маусымдағы № 51 «Шу өңірі»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«Шу ауданы бойынша қызметін дүркін-дүркін сипатта жүзеге асыратын Қазақстан Республикасының азаматтары мен оралмандар үшін біржолғы талондардың құны 1 қосымшаға сәйкес және базар аумағындағы дүңгіршектердегі, станционарлық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Қазақстан Республикасының азаматтары мен оралмандар, дара кәсіпкерлер мен заңды тұлғалар қолданатын біржолғы талондардың құны 2 қосымшаға сәйкес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Е.Жиенбеков                                Б.Саудабаев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Сессия төрағасы Мәсли</w:t>
      </w:r>
      <w:r>
        <w:rPr>
          <w:rFonts w:ascii="Times New Roman"/>
          <w:b w:val="false"/>
          <w:i w:val="false"/>
          <w:color w:val="000000"/>
          <w:sz w:val="28"/>
        </w:rPr>
        <w:t xml:space="preserve"> Шу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26-13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 ауданы бойынша қызметін дүркін-дүркін сипатта жүзеге асыратын Қазақстан Республикасының азаматтары мен оралмандар</w:t>
      </w:r>
      <w:r>
        <w:br/>
      </w:r>
      <w:r>
        <w:rPr>
          <w:rFonts w:ascii="Times New Roman"/>
          <w:b/>
          <w:i w:val="false"/>
          <w:color w:val="000000"/>
        </w:rPr>
        <w:t xml:space="preserve">
үшін біржолғы талондардың құны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9204"/>
        <w:gridCol w:w="2634"/>
      </w:tblGrid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түрлері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талондардың құны (теңге)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(станционарлық үй-жайда жүзеге асырылатын қызметтерді қоспағанда):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тұқымдар, көшеттер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тракторлармен қызмет көрсету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бағу.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бойынша сиыр бағу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бойынша сиыр бағу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26-13 Шешіміне 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 аумағындағы дүңгіршектердегі, станционарлық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Қазақстан Республикасының азаматтары мен оралмандар, дара кәсіпкерлер мен заңды тұлғалар қолданылатын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8755"/>
        <w:gridCol w:w="2600"/>
      </w:tblGrid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түрлері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талондардың құны (теңге)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тұтыну тауарлары: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 (киімдер, аяқ-киімдер)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косметика және парфюмерия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және шаруашылық тауарлары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ойыншықтары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 болған тауарлар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бөлшектер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кілем, паластар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насыбай,әк,пісте,сыпырғыш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өнімдері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 (макарон өнімдері,кәмпиттер пішіни)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 өнімдер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ұн, қант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салаттар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талқан, 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бидай ұнтақтары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жемістер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сөреден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тонналық жүк таситын автокөліктен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тоннадан аса таситын автокөліктен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тоннадан аса таситын автокөліктен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тағамдары (сүт,қымыз,шұбат,боза)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және сұйық май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тірі мал (әр бастан):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 қара,жылқы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қой, ешкі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құстар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көрсету: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кілт жасау, пышақ қайрау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аяқ-киім жөндеушілер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