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6801" w14:textId="d396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Шу аудандық мәслихатының 2009 жылғы 23 желтоқсандағы № 18-2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мәслихатының 2010 жылғы 18 қарашадағы N 27-2 Шешімі. Жамбыл облысы Шу ауданының Әділет басқармасында 2010 жылғы 23 қарашада 100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2010 жылғы 5 қарашадағы № 28-5 шешімі (Нормативтік құқықтық актілерді мемлекеттік тіркеу тізілімінде № 1757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Шу аудандық мәслихатының 2009 жылғы 23 желтоқсандағы № 18-2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6-11-84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23 қаңтардағы № 7 «Шу өңірі»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«5827845» сандары «6012025»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«1252068» сандары «1347641»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«21195» сандары «20978»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«59610» сандары «62839»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«4494972» сандары «4580567»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«6059138» сандары «6243318»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Жиенбеков                               Б.Cаудабаев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623"/>
        <w:gridCol w:w="9900"/>
        <w:gridCol w:w="218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6 012 025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134 7641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133 077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133 077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911 630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 алынатын міндетті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20 978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Мұңай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458 0567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458 0567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458 0567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35"/>
        <w:gridCol w:w="729"/>
        <w:gridCol w:w="9386"/>
        <w:gridCol w:w="22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6243318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283757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169879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168940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(облыстың маңызы бар қаланың)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8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4149867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3248976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2553368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897921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897921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252052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75700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786115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мекендердiқ санитариясын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33091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8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дамыту, орналастыру және (немесе) сатып алу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185144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230077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199411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83331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104972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ауылдың елді мекендер саласының мамандарын әлеуметтік қолдау шараларын іске асыру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нысандарын дамыту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ветеренария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шікізаттың құнын иелеріне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8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220092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220092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пайдаланылмаған) трансферттерді қайтару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Ауылдығы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активтерімен операциялар бойынша сальдо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-253591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 пайдалану)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27-2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Шешіміне №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кенттің, ауылдың (селоның), ауылдық (селолық) округтің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377"/>
        <w:gridCol w:w="1932"/>
        <w:gridCol w:w="1664"/>
        <w:gridCol w:w="1410"/>
        <w:gridCol w:w="1411"/>
      </w:tblGrid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6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4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Аудандық маңызы бар қала, кент, ауыл (село), ауылдық (селолық) округ әкімінің аппараты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Ауылдық селолық жерлерде балаларды мектепке дейін тегін алып баруды және кері алып келуді ұйымдасты ру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Мұктаж азаматтар ға үйінде әлеуметтік көмек көрсету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Брлікүстем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Брлік ауылдық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Жаңақоғам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ауылдық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Ескі-Шу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ауылы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Далақайнар селосы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Көкқайнар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Шоқпар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селолық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ауылдық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 әкімінің аппараты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