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1109" w14:textId="e881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Шу аудандық мәслихатының 2009 жылғы 23 желтоқсандағы № 18-2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мәслихатының 2010 жылғы 13 желтоқсандағы N 28-2 Шешімі. Жамбыл облысы Шу ауданының Әділет басқармасында 2010 жылғы 15 желтоқсанда 101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аудандық бюджет туралы» Шу аудандық мәслихатының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6-11-84 болып тіркелген, 2010 жылғы 23 қаңтардағы № 7 «Шу өңірі»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«22298» сандары «21917»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«0» сандары «381»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«-253591» сандары «-253210»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«253591» сандары «253210»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сандары «381»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 және 2 -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2010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Н. Ибраимов                                Б.Cаудабаев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 аудандық маслихатының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желтоқсандағы №28-2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1-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 аудандық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18-2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1-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19"/>
        <w:gridCol w:w="435"/>
        <w:gridCol w:w="9647"/>
        <w:gridCol w:w="205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6 012 025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1 347 641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133 077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133 077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998 655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911 630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түсетiн түсiмдер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құжаттар бергені үшін алынатын міндетті төлемдер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Мұңай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4 580 567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4 580 567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4 580 567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35"/>
        <w:gridCol w:w="835"/>
        <w:gridCol w:w="8615"/>
        <w:gridCol w:w="205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6 243 318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284 057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қызметін қамтамасыз ету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70 625</w:t>
            </w:r>
          </w:p>
        </w:tc>
      </w:tr>
      <w:tr>
        <w:trPr>
          <w:trHeight w:val="3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қызметін қамтамасыз ету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68 625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170 179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169 240</w:t>
            </w:r>
          </w:p>
        </w:tc>
      </w:tr>
      <w:tr>
        <w:trPr>
          <w:trHeight w:val="1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16 774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(облыстың маңызы бар қаланың)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16 274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</w:t>
            </w:r>
          </w:p>
        </w:tc>
      </w:tr>
      <w:tr>
        <w:trPr>
          <w:trHeight w:val="4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қаланың) басқару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1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4 067 000</w:t>
            </w:r>
          </w:p>
        </w:tc>
      </w:tr>
      <w:tr>
        <w:trPr>
          <w:trHeight w:val="2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3 248 976</w:t>
            </w:r>
          </w:p>
        </w:tc>
      </w:tr>
      <w:tr>
        <w:trPr>
          <w:trHeight w:val="2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2 553 368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28 243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100 622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398 656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135 890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815 354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815 354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261 228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9 176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9 176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252 052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60 847</w:t>
            </w:r>
          </w:p>
        </w:tc>
      </w:tr>
      <w:tr>
        <w:trPr>
          <w:trHeight w:val="8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28 793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7 516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</w:t>
            </w:r>
          </w:p>
        </w:tc>
      </w:tr>
      <w:tr>
        <w:trPr>
          <w:trHeight w:val="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75 700</w:t>
            </w:r>
          </w:p>
        </w:tc>
      </w:tr>
      <w:tr>
        <w:trPr>
          <w:trHeight w:val="1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786 115</w:t>
            </w:r>
          </w:p>
        </w:tc>
      </w:tr>
      <w:tr>
        <w:trPr>
          <w:trHeight w:val="2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550 971</w:t>
            </w:r>
          </w:p>
        </w:tc>
      </w:tr>
      <w:tr>
        <w:trPr>
          <w:trHeight w:val="1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63 679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мекендердiқ санитариясын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33 091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3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298 473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инфрақұрылымды дамыту, орналастыру және (немесе) сатып алу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83 043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235 144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185 144</w:t>
            </w:r>
          </w:p>
        </w:tc>
      </w:tr>
      <w:tr>
        <w:trPr>
          <w:trHeight w:val="3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230 077</w:t>
            </w:r>
          </w:p>
        </w:tc>
      </w:tr>
      <w:tr>
        <w:trPr>
          <w:trHeight w:val="1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199 411</w:t>
            </w:r>
          </w:p>
        </w:tc>
      </w:tr>
      <w:tr>
        <w:trPr>
          <w:trHeight w:val="1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83 331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43 218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</w:t>
            </w:r>
          </w:p>
        </w:tc>
      </w:tr>
      <w:tr>
        <w:trPr>
          <w:trHeight w:val="1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</w:t>
            </w:r>
          </w:p>
        </w:tc>
      </w:tr>
      <w:tr>
        <w:trPr>
          <w:trHeight w:val="1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14 265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45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104 972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13 314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ауылдың елді мекендер саласының мамандарын әлеуметтік қолдау шараларын іске асыру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</w:p>
        </w:tc>
      </w:tr>
      <w:tr>
        <w:trPr>
          <w:trHeight w:val="1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нысандарын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83 749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ветеренария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шікізаттың құнын иелеріне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71 645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177 117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177 117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61 929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115 188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</w:t>
            </w:r>
          </w:p>
        </w:tc>
      </w:tr>
      <w:tr>
        <w:trPr>
          <w:trHeight w:val="6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</w:p>
        </w:tc>
      </w:tr>
      <w:tr>
        <w:trPr>
          <w:trHeight w:val="1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302 659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302 659</w:t>
            </w:r>
          </w:p>
        </w:tc>
      </w:tr>
      <w:tr>
        <w:trPr>
          <w:trHeight w:val="2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 толық пайдаланылмаған) трансферттерді қайтару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84 052</w:t>
            </w:r>
          </w:p>
        </w:tc>
      </w:tr>
      <w:tr>
        <w:trPr>
          <w:trHeight w:val="5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218 607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21 917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22 298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22 298</w:t>
            </w:r>
          </w:p>
        </w:tc>
      </w:tr>
      <w:tr>
        <w:trPr>
          <w:trHeight w:val="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22 298</w:t>
            </w:r>
          </w:p>
        </w:tc>
      </w:tr>
      <w:tr>
        <w:trPr>
          <w:trHeight w:val="5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Ауылдығы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22 298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-253 210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 пайдалану)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253 210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22 298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22 298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22 298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231 293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 аудандық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желтоқсандағы № 28-2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2 -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 аудандық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№ 18-2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 –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қаланың, кенттің, ауылдың (селоның), ауылдық (селолық) округтің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4415"/>
        <w:gridCol w:w="2471"/>
        <w:gridCol w:w="1552"/>
        <w:gridCol w:w="2023"/>
        <w:gridCol w:w="2408"/>
      </w:tblGrid>
      <w:tr>
        <w:trPr>
          <w:trHeight w:val="75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саны</w:t>
            </w:r>
          </w:p>
        </w:tc>
        <w:tc>
          <w:tcPr>
            <w:tcW w:w="4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6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 (село), ауылдық (селолық) округ әкімінің аппараты қызметін қамтамасыз ету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селолық жерлерде балаларды мектепке дейін тегін алып баруды және кері алып келуді ұйымдасты 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Мұктаж азаматтар ға үйінде әлеуметтік көмек көрсету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</w:t>
            </w:r>
          </w:p>
        </w:tc>
      </w:tr>
      <w:tr>
        <w:trPr>
          <w:trHeight w:val="48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Брлікүстем селолық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 селолық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Брлік ауылдық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Жаңақоғам селолық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қаласы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ауылдық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27657,0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селолық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селолық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Ескі-Шу селолық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Қорағаты селолық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ауылы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Далақайнар селосы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Көкқайнар селолық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Шоқпар селолық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селолық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Шолақ селолық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ауылдық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 әкімінің аппараты мемлекеттік мекемесі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