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2c5a" w14:textId="1ab2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облысының жергілікті маңызы бар тарих және мәдениет ескерткіштерінің Мемлекеттік тізімін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2010 жылғы 16 сәуірдегі N 11/03 қаулысы. Қарағанды облысы Әділет департаментінде 2010 жылғы 02 маусымда N 1879 тіркелді. Күші жойылды - Қарағанды облысының әкімдігінің 2020 жылғы 17 қарашадағы № 73/01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17.11.2020 № 73/01 (алғашқы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"Тарихи-мәдени мұра объектілерін қорғау және пайдалану туралы" Қазақстан Республикасының 1992 жылғы 2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18)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Қарағанды облысының жергілікті маңызы бар тарих және мәдениет ескерткіштерінің Мемлекеттік </w:t>
      </w:r>
      <w:r>
        <w:rPr>
          <w:rFonts w:ascii="Times New Roman"/>
          <w:b w:val="false"/>
          <w:i w:val="false"/>
          <w:color w:val="000000"/>
          <w:sz w:val="28"/>
        </w:rPr>
        <w:t>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бірінші рет ресми жарияланған күнінен бастап, он күнтізбелік күн өткеннен кейін қолданысқа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А.О. Қырықбаевқа жүктелсін.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мәдениет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 Құл-Мұхаммед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2010 жыл 30 сәуір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11/03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</w:t>
      </w:r>
      <w:r>
        <w:br/>
      </w:r>
      <w:r>
        <w:rPr>
          <w:rFonts w:ascii="Times New Roman"/>
          <w:b/>
          <w:i w:val="false"/>
          <w:color w:val="000000"/>
        </w:rPr>
        <w:t>жергілікті маңызы бар тарихи-мәдени ескерткіштерінің</w:t>
      </w:r>
      <w:r>
        <w:br/>
      </w:r>
      <w:r>
        <w:rPr>
          <w:rFonts w:ascii="Times New Roman"/>
          <w:b/>
          <w:i w:val="false"/>
          <w:color w:val="000000"/>
        </w:rPr>
        <w:t>Мемлекеттік тізімі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Қарағанды облысы әкімдігінің 05.11.2015 N 64/07 (алғашқы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2355"/>
        <w:gridCol w:w="567"/>
        <w:gridCol w:w="7973"/>
      </w:tblGrid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 Р/с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жері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 ауданы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 қорымы, ерте темір дәуірі (әрі қарай ЕТД)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кентінен оңтүстік- шығысқа (әрі қарай ОШ) 7 шақырым (әрі қарай шм) жерде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 1 қорымы, қола дәуірі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кентінен ОШ-қа 8 шм жерде, Шерубай-Нұра теміржол бекетінің аймағында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қорымы, ЕТД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2-суэлектростанциясынан (әрі қарай СЭС-2) ОШ-қа 5 шм жерде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1 қорымы, ЕТД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кентінің аймағында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2 қорымы, ЕТД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кентінен оңтүстік-батысқа (әрі қарай ОБ) 0,2 шм жерде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 қорымы, ЕТД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"Жартас" сауықтыру орнынан солтүстік-шығысқа (әрі қарай СШ) 0,6 шм жерде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 қорымы, ЕТД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"Жартас" сауықтыру орнынан 0,7 шм жерде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қорымы, ЕТД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"Жартас" сауықтыру орнынан ОБ-қа 2 шм жерде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1 қорымы, ЕТД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селосынан ОШ-қа 7,5 шм жерде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Құла-Айғыр қорымы, ортағасыр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Құла-Айғыр селосынан 4,5 шм жерде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қорғаны, ЕТД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селосынан солтүстікке (әрі қарай С) 2 шм жерде, "Жартас" сауықтыру орнынан ОБ-қа 2 шм жерде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қорғаны, ЕТД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кентінен оңтүстік-оңтүстік-шығысқа (әрі қарай ООШ) 12 шм жерде, Шерубай-Нұра теміржол бекетінен ОБ-қа 2,5 шм жерде, Южный кентінен солтүстік-батысқа (әрі қарай СБ) 7 шм жерде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8-ші ауыл 1 қорымы, қола дәуірі, ортағасыр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8-ші ауыл селосынан оңтүстікке (әрі қарай О) 4 шм жерде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Захаровка қорымы, ЕТД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селосынан ОБ-қа 3 шм жерде, Есенгелді селосынан С 7 шм жерде, Нұра өзенінің сол жақ жағасында, арнадан 200 м жерде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Құла-Айғыр 1 қорымы, ортағасыр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Құла-Айғыр селосынан СБ-қа 2 шм жерде, Топар кентінен ОШ-қа 10 шм жерде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 тұрағы, тас дәуірі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қаласынан ОШ-қа 5 шм жерде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қорымы, ЕТД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селосынан ОШ-қа 6 шм жерде, Изумрудный селосынан оңтүстік-оңтүстік-батысқа (әрі қарай ООБ) 3 шм жерде, Нұра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1 қорымы, ЕТД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селосынан О-ке 7,7 шм жерде, Изумрудный селосынан ОБ-қа 4,5 шм жерде, Нұра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2 қорымы, ЕТД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селосынан О-ке 8 шм жерде, Изумрудный селосынан ООБ-қа 5 шм жерде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қорымы, ортағасыр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кентінен СБ-қа 8 шм жерде, Шерубай-Нұра теміржол бекетінен ОШ-қа 0,3 шм жерде, Нұра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1 қорымы, ортағасыр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кентінен СБ-қа 7,5 шм жерде, Шерубай-Нұра теміржол бекетінен ОШ-қа 0,5 шм жерде, Нұра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қорымы, ЕТД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теміржол бекетінен ОБ-қа 6 шм жерде, Южный кентінен СШ-қа 2 шм жерде, Нұра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1 қорымы, ЕТД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кентінен батысқа (әрі қарай Б) 2,5 шм жерде, Шерубай-Нұра теміржол бекетінен ОБ-қа 7 шм жерде, Нұра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2 қорымы, ЕТД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Шерубай-Нұра теміржол бекетінен ОБ-қа 6 шм жерде, Южный кентінен солтүстік-батыс-батысқа (әрі қарай СББ) 2,5 шм жерде, Нұра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3 қорымы, ЕТД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кентінен О-ке 12 шм жерде, Шерубай-Нұра теміржол бекетінен ОБ-қа 4 шм жерде, Южный кентінен СБ-қа 2 шм жерде, Нұра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қорымы, ЕТД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селосынан ОШ-қа 1,5 шм жерде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қонысы, қола дәуірі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селосынан ООШ-қа 3 шм жерде, Есенгелді қорымы мен Нұра өзенінің құйылысы аралығы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 қорымы, қола дәуірі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ауыл селосынан О-ке 5 шм жерде, Есен өзенінен С-ке 200 м жерде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 1 қорымы, ЕТД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 өзенінің арнасынан О-ке 200 м жерде, 8 ауыл селосынан О-ке 15 шм жерде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 қорғаны, ЕТД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ауыл селосынан О-ке 18 шм жерде, Есен 1 қорымынан СШ-қа 50 м жерде, Есен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Бауырөзен қорғаны, ортағасыр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Қарағанды-Алматы автожолынан Б-қа 3 шм жерде, жылыту пунктінен Б-қа 3 шм жерде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Бауырөзен 1 қорғаны, ортағасыр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Қарағанды-Алматы автожолынан Б-қа 3 шм жерде, жылыту пунктінен Б-қа 3 шм жерде, Бауырөзен қорғанынан ОШ-қа 500 м жерде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Бауырөзен 2 қорғаны, ортағасыр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Қарағанды-Алматы автожолынан Б-қа 10 шм жерде, жылыту пунктінен Б-қа 10 шм жерде, Билайн ұялы байланысының мұнарасынан Б-қа 11 шм жерде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Бауырөзен қорымы, ортағасыр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Қарағанды-Алматы автожолынан ОБ-қа 8 шм жерде, жылыту пунктінен ОБ-қа 8 шм жерде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Бауырөзен 1 қорымы, ортағасыр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Қарағанды-Алматы автожолынан С-ке 10 шм жерде, жылыту пунктінен С-ке 10 шм жерде, Билайн ұялы байланысының мұнарасынан С-ке 11 шм жерде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Бауырөзен 2 қорымы, ортағасыр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Қарағанды-Алматы автожолынан Б-қа 10 шм жерде, жылыту пунктінен Б-қа 10 шм жерде, Билайн ұялы байланысының мұнарасынан Б-қа 11 шм жерде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"Мамочкино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 кенті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4248"/>
        <w:gridCol w:w="407"/>
        <w:gridCol w:w="66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Ақтоғай ауданы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 некрополі,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селосынан ОШ-қа 8 шм жерде, Абай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84 атауы жоқ кесене,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селосынан ОШ-қа 8 шм жерде, Абай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85 атауы жоқ кесене,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селосынан ОШ-қа 8 шм жерде, Абай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86 мешіті,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селосынан ОШ-қа 8 шм жерде, Абай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88 мешіті,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селосынан ОШ-қа 8 шм жерде, Абай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Тобышақ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селосынан ОШ-қа 8 шм жерде, Абай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Текежан некрополі,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селосынан ОШ-қа 9 шм жерде, Абай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90 атауы жоқ кесене,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селосынан ОШ-қа 9 шм жерде, Абай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 некрополі,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селосынан Б-қа 7 шм жерде, Қарабұлақ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106 атауы жоқ кесене,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селосынан Б-қа 7 шм жерде, Қарабұлақ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Жүнісбек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селосынан Б-қа 7 шм жерде, Қарабұлақ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селосынан Б-қа 7 шм жерде, Қарабұлақ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 некрополі,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Нарманбет селосынан шығысқа (әрі қарай Ш) 2 шм жерде, Қарабұлақ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 Сағанасы,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Нарманбет селосынан Ш-қа 2 шм жерде, Қарабұлақ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Шоқтай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Нарманбет селосынан Ш-қа 2 шм жерде, Қарабұлақ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Дүйсек некрополі,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кентінен СШ-қа 1,5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149 атауы жоқ кесене,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кентінен СШ-қа 1,5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150 атауы жоқ кесене,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кентінен СШ-қа 1,5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Егіз-Қойтас қорымы,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селосынан Ш-қа 4 шм жерде, Тоқырауын өзенінің сол жақ жағындағы Егіз-Қойтас сайында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Егіз-Қойтас сайынан ООШ-қа 5 шм жерде, Тоқырауын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қорғандар,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кентінен 40 шм жерде, Балқыдақ сайында, Ақтоғай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қоршаудан салынған қорым, қола дәуірі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Егіз-Қойтас сайынан ООШ-қа 3,5 шм жерде, Тоқырауын өзенінің бойымен 5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қорғандардан тұратын Сыпраоба қорымы,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Буденный селосынан О-ке 4 шм жерде, Сыпраоба сайында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және жер үйінділерінен жасалған қорғандар, қола дәуірі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Телман селосынан 11 шм жерде, Жалаңаш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Қара-Сай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кентінен 64 шм жерде, Қарасай өзенінің сол жақ жағасында, Ақтоғай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мүсін,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Түлкілі өзенінің сол жақ жағасында, Қаратал селосынан 12 шм жерде, Нүркен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 мен қорғандардан жасалған қорым,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Қызылқозы сайында, Нұртай өзенінің жоғары бойында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Қаратас тас қорғаны,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Қаратас сайынан 2 шм жерде, Нұртай өзенінің сол жақ жағасында, Ақтоғай кенінен СБ-қа 64 шм жерде, Ақтоғай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 қорымы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Қаратас сайынан 7 шм жерде, Нұртай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тас қорғанынан тұратын Қарабие 1 қорымы,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Нұртай өзенінің оң жақ жағасында, Қанаттас сайынан ООШ-қа 5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Тоқырауын өзенінің оң жақ жағасында, Қаратас сайынан 3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қорғандарынан жасалған 37 жауынгердің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өзенінің жоғары бойында, Қаратас селосынан ОШ-қа 5 шм жерде, Нүркен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қоршаудан тұратын Қарабие II қорымы, қола дәуірі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өзенінің жоғары бойында, Ақтоғай кентінен Б-қа 40 шм жерде, Ақтоғай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мүсіні,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Жәмші селосының солтүстік шеткері аймағында, Нүркен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қорғандары, қола дәуірі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Жәмші селосының солтүстік шеткері аймағында, Нүркен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Меңгірлер,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Қызылтас селосынан ОБ-қа 7 шм жерде, Нүркен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мүсіні,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Жәмші селосынан Ш-қа 34 шм жерде, Қызылтас селосының жанында, Нүркен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тас қорғаннан тұратын қорым, қола дәуірі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Қызылтас селосынан ОБ-қа 8 шм жерде, Нүркен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қоршаулар мен тас мүсін,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Шылым селосынан СШ-қа 5 шм жерде, Шабанбай би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қорғандары, қола дәуірі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өзенінің оң жақ жағасында, Ақтоғай кентінен 20 шм жерде, Ақтоғай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қорымынан Б-қа 3 шм жерде, Беғазы тауында, Шабанбай би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қорғандар және стела,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өзенінің аңғарында, Беғазы тауының бөктерінде, Шабанбай би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мүсін,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қорымынан 3 шм жерде, Қарашоқы сайында, Шабанбай би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мүсіндер мен қоршаулар,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қорымынан Б-қа 3 шм жерде, Беғазы өзенінің аңғарында, Шабанбай би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өзенінің оң жақ жағасында, Ақтоғай кентінен СШ-қа 30 шм жерде, Шабанбай би селолық округінің аймағы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қорғандар,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мен Тоқырауын өзендерінің бірігуінен С-ке 5 шм жерде, Беғазы тауында, Шабанбай би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өзенінің сол жақ жағасында, Тоқырауын өзенінің құйылысы жерінде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 салынған сурет, әр түрлі уақытта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өзенінің сол жақ жағасындағы ойпаңында, Ақтұмсық селосынан СШ-қа 15 шм жерде, Сарытерек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қорымынан Б-қа 3,5 шм жерде, Беғазы сайында, Шабанбай би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қорғандар,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кентінен солтүстік-солтүстік-шығысқа (әрі қарай ССШ) 4 шм жерде, Ақтоғай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қорғандар,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Әмірхан селосынан С-ке 2 шм жерде, Қаратал қыстауынан С-ке 600-700 м жерде, Қызыларай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қорғандар,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кентінен С-ке 5 шм жерде, Қарамеңде би мазарының жанында, Ақтоғай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селосынан СШ-қа 5-6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79 құлпытасы,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селосынан Ш-қа 19 шм жерде, Айыртас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Машан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селосынан Ш-қа 2 шм жерде, Нүркен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Шайкен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селосынан Ш-қа 2 шм жерде, Нүркен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селосынан Ш-қа 1 шм жерде, Айыртас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селосынан Б-қа 4 шм жерде, Қарабұлақ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Шамбылай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қаласынан ОШ-қа 22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Адабай қызы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селосынан ОБ-қа 3 шм жерде, Айыртас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Әзімбай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селосынан ОБ-қа 12 шм жерде, Айыртас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Игембай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селосынан О-ке 81 шм жерде, Айыртас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Кенжал молла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Мойынты теміржол бекетінен СШ-қа 30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Ахметша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Жаңаорталық селосынан СШ-қа 9,5 шм жерде, Қарабұлақ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Ұлдан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селосынан О-ке 68 шм жерде, Айыртас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96 атауы жоқ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селосынан ОШ-қа 6 шм жерде, Айыртас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Бесапан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Гүлшад кентінен С-ке 20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Сәмбет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қаласынан ОБ-қа 42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қаласынан ОШ-қа 39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Нұржан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селосынан ОШ-қа 45 шм жерде, Қарасу селосынан Б-қа 4 шм жерде, Қоңырат кентінен СШ-қа 23 шм жерде, Қарабұлақ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Түсіпхан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селосынан Б-қа 4 шм жерде, Қоңырат кентінен СШ-қа 25 шм жерде, Қарабұлақ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Үкібас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Жаңаорталық селосынан СБ-қа 10 шм жерде, Қарабұлақ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селосынан СШ-қа 50 шм жерде, Абай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93 атауы жоқ сағана,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селосынан Ш-қа 15 шм жерде, Абай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94 атауы жоқ сағана,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селосынан Ш-қа 15 шм жерде, Абай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Бөртебай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селосынан Ш-қа 4 шм жерде, Қарабұлақ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Балықбай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селосынан СШ-қа 500 м жерде, Айыртас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Балбрауын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селосынан О-ке 6 шм жерде, Қарабұлақ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Алданазар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селосынан Б-қа 4 шм жерде, Қарабұлақ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Даухар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Нарманбет селосынан СШ-қа 9 шм жерде, Қарабұлақ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Қожа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Нарманбет селосынан СШ-қа 18 шм жерде, Қарабұлақ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Нарманбет селосынан СШ-қа 9,5 шм жерде, Қарабұлақ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Нығыман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Нарманбет селосынан СШ-қа 2,5 шм жерде, Қарабұлақ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Нарманбет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селосынан О-ке 6 шм жерде, Қарабұлақ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119 атауы жоқ кесене,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қаласынан ОШ-қа 20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 Ахмет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қаласынан ОШ-қа 20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қаласынан ОШ-қа 29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Балажан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қаласынан ОШ-қа 35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Ақкүшік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Мойынты теміржол бекетінен О-ке 50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Үйрекбейіт кесенесі,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селосынан СШ-қа 7 шм жерде, Абай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95 атауы жоқ кесене, ХІХ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селосынан ОШ-қа 2,5 шм жерде, Еспе өзенінің сол жақ жағасында, Айыртас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Аққора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Қосабай селосынан ОШ-қа 5,77 шм жерде, Беғазы селосынан СБ-қа 12,2 шм жерде, Шабанбай селосынан ОБ-қа 16,1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Аққора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Қосабай селосынан ООШ-қа 3,52 шм жерде, Беғазы селосынан СБ-қа 14,5 шм жерде, Шабанбай селосынан ОБ-қа 16,8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Ақөлке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ООБ-қа 5,58 шм жерде, Беғазы селосынан СШ-қа 9,25 шм жерде, Жіңішке селосынан СБ-қа 19,4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Ақөлке 1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СШ-қа 7,73 шм жерде, Жіңішке селосынан СБ-қа 18,2 шм жерде, Шабанбай селосынан О-ке 7,22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Ақөлке 2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ССШ-қа 9,69 шм жерде, Жіңішке селосынан СБ-қа 20,5 шм жерде, Шабанбай селосынан ОБ-қа 5,15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1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ОШ-қа 6,98 шм жерде, Беғазы селосынан СШ-қа 9,38 шм жерде, Жіңішке селосынан СБ-қа 16,6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2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ООШ-қа 7,18 шм жерде, Беғазы селосынан СШ-қа 8,93 шм жерде, Жіңішке селосынан СБ-қа 16,6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3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СШ-қа 7,73 шм жерде, Жіңішке селосынан СБ-қа 18,2 шм жерде, Шабанбай селосынан ООБ-қа 7,22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Бағлы 1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селосынан СБ-қа 6,37 шм жерде, Беғазы селосынан шығыс-оңтүстік-шығысқа (әрі қарай ШОШ) 11,3 шм жерде, Сона селосынан ОБ-қа 14,6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Бағлы 2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селосынан батыс-оңтүстік-батыс (әрі қарай БОБ) 5,06 шм жерде, Беғазы селосынан ОШ-қа 12,9 шм жерде, Сона селосынан ОБ-қа 15,0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СШ-қа 2,7 шм жерде, Қаратал қыстағынан ОШ-қа 3 шм жерде, Жіңішке селосынан СБ-қа 17,2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1 қорымы, әр дәуірлі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кентінен ШОШ-қа 30 шм жерде, Беғазы селосынан батыс-солтүстік-батысқа (әрі қарай БСБ) 0,7 шм жерде, Шабанбай селосынан ОБ-қа 14,7 шм жерде, Шабанбай селолық округі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2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солтүстік-солтүстік-батысқа (әрі қарай ССБ), Шабанбай селосынан ОБ-қа 13,9 шм жерде, Жіңішке селосынан СБ-қа 18,2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3 қорымы, қола дәуірі,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қорымынан СШ-қа 1,5 шм жерде, Беғазы селосынан С-ке 1 шм жерде, Шабанбай селосынан ОБ-қа 13,8 шм жерде, Жіңішке селосынан СБ-қа 17,6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3А қорымы,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С-ке 0,8 шм жерде, Шабанбай селосынан ОБ-қа 17,8 шм жерде, Жіңішке селосынан СБ-қа 14,0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3В қорымы, қола дәуірі,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С-ке 1,23 шм жерде, Жіңішке селосынан СБ-қа 17,8 шм жерде, Шабанбай селосынан ОБ-қа 13,6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4 қорымы, қола дәуірі,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селосынан СБ-қа 18,9 шм жерде, Шабанбай селосынан ОБ-қа 15,4 шм жерде, Беғазы селосынан ОБ-қа 1,3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5 қорымы, қола дәуірі,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қорымынан ОБ-қа 0,6 шм жерде, Беғазы селосынан ОБ-қа 1,55 шм жерде, Жіңішке селосынан СБ-қа 19,1 шм жерде, Шабанбай селосынан ОБ-қа 15,4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6 қорымы, ЕТД,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СБ-қа 1,83 шм жерде, Жіңішке селосынан БСБ-қа 19,3 шм жерде, Шабанбай селосынан ОБ-қа 15,8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7 қорымы, қола дәуірі,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ОБ-қа 1,5 шм жерде, Жіңішке селосынан БСБ-қа 19,0 шм жерде, Шабанбай селосынан ОБ-қа 16,1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8 қорымы,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ОБ-қа 1,3 шм жерде, Жіңішке селосынан СБ-қа 18,9 шм жерде, Шабанбай селосынан ОБ-қа 16,1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9 қорымы,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ОБ-қа 3,5 шм жерде, Жіңішке селосынан СБ-қа 19,0 шм жерде, Шабанбай селосынан ОБ-қа 16,6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10 қорымы, қола дәуірі, ЕТД,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өзенінің сол жақ жағасында, Беғазы селосынан О-ке 4 шм жерде, Жіңішке селосынан БСБ-қа 19,1 шм жерде, Шабанбай селосынан ОБ-қа 17,5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Бөгеу 1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ОШ-қа 4,93 шм жерде, Беғазы селосынан СШ-қа 11,2 шм жерде, Сона селосынан СБ-қа 19,0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Бөгеу 2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ОШ-қа 4,95 шм жерде, Беғазы селосынан СШ-қа 11,2 шм жерде, Сона селосынан СБ-қа 19,1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Бөгеу 1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ОШ-қа 5,74 шм жерде, Беғазы селосынан СШ-қа 10,8 шм жерде, Сона селосынан СБ-қа 18,4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Бөгеу 2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ОШ-қа 4,66 шм жерде, Беғазы селосынан СШ-қа 12,4 шм жерде, Сона селосынан СБ-қа 18,4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Қызылжал қорғандар- қоршаулар тобы, қола дәуірі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селосынан СБ-қа 2,07 шм жерде, Беғазы селосынан ШОШ-қа 16,1 шм жерде, Сона селосынан ОБ-қа 10,7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1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ОШ-қа 14 шм жерде, Сона селосынан СБ-қа 8,4 шм жерде, Жіңішке селосынан ССБ-қа 11,9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2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ОШ-қа 16 шм жерде, Сона селосынан БСБ-қа 6,47 шм жерде, Жіңішке селосынан С-ке 10,7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3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ОШ-қа 13,6 шм жерде, Сона селосынан СБ-қа 9,07 шм жерде, Жіңішке селосынан ССБ-қа 14,3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1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ОШ-қа 5,41 шм жерде, Сарытерек селосынан СШ-қа 18,4 шм жерде, Жіңішке селосынан БОБ-қа 1,6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2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ОШ-қа 5,85 шм жерде, Сарытерек селосынан СШ-қа 18,0 шм жерде, Жіңішке селосынан БОБ-қа 14,5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Итөлген 1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О-ке 1,89 шм жерде, Беғазы селосынан СШ-қа 12,9 шм жерде, Сона селосынан СБ-қа 21,8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Итөлген 3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ОБ-қа 1,67 шм жерде, Беғазы селосынан СШ-қа 13,2 шм жерде, Сона селосынан СБ-қа 22,4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Итөлген 4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ОБ-қа 1,5 шм жерде, Беғазы селосынан СШ-қа 13,3 шм жерде, Сона селосынан СБ-қа 22,4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Итұшқан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БСБ-қа 3,27 шм жерде, Қосабай селосынан ОШ-қа 14,5 шм жерде, Сарытерек селосынан ССБ-қа 23,0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Итұшқан 1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БОБ-қа 2,8 шм жерде, Қосабай селосынан ОШ-қа 15,2 шм жерде, Сарытерек селосынан ССБ-қа 22,5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Итұшқан 2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БСБ-қа 2,94 шм жерде, Қосабай селосынан ОШ-қа 14,9 шм жерде, Сарытерек селосынан ССБ-қа 22,7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Жүндіоба 1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СШ-қа 9,78 шм жерде, Сона селосынан БСБ-қа 16,8 шм жерде, Шабанбай селосынан ОШ-қа 8,46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Кенелі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БСБ-қа 17,5 шм жерде, Беғазы селосынан СБ-қа 22,1 шм жерде, Ақтоғай селосынан СШ-қа 17,0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Сиыртас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СШ-қа 6,67 шм жерде, Жіңішке селосынан СБ-қа 17,7 шм жерде, Шабанбай селосынан ООБ-қа 8,31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тас жүйектері,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С-ке 1,15 шм жерде, Сона селосынан ОБ-қа 24,1 шм жерде, Шабанбай селосынан ОБ-қа 13,7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Қарамеңде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кентінен ССБ-қа 5,14 шм жерде, Беғазы селосынан СБ-қа 31,0 шм жерде, Қосабай селосынан БОБ-қа 15,9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Қарамеңде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кентінен ССБ-қа 6,11 шм жерде, Беғазы селосынан СБ-қа 31,0 шм жерде, Қосабай селосынан Б-қа 15,5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қорғаны,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ССШ-қа 2,63 шм жерде, Шабанбай селосынан ООБ-қа 12,2 шм жерде, Жіңішке селосынан СБ-қа 17,5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1 қорымы, қола дәуірі,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ССБ-қа 2,33 шм жерде, Шабанбай селосынан ОБ-қа 12,8 шм жерде, Жіңішке селосынан СБ-қа 18,5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2 қорымы, қола дәуірі,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С-ке 2,6 шм жерде, Шабанбай селосынан ОБ-қа 12,5 шм жерде, Жіңішке селосынан СБ-қа 18,5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4 қорымы, қола дәуірі, ЕТД,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С-ке 3,9 шм жерде, Шабанбай селосынан ОБ-қа 11,0 шм жерде, Жіңішке селосынан СБ-қа 18,1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5 қорымы, қола дәуірі,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С-ке 4,61 шм жерде, Шабанбай селосынан ОБ-қа 10,2 шм жерде, Жіңішке селосынан СБ-қа 18,0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Қараүңгір 1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ОШ-қа 7,5 шм жерде, Жіңішке селосынан СБ-қа 15,7 шм жерде, Беғазы селосынан СШ-қа 9,67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Қараүңгір 2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ОБ-қа 7,4 шм жерде, Жіңішке селосынан СБ-қа 16,0 шм жерде, Беғазы селосынан СШ-қа 9,46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құрбандық шалу орны,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СШ-қа 4,57 шм жерде, Шабанбай селосынан ООБ-қа 10,4 шм жерде, Сона селосынан БОБ-қа 21,8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1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СШ-қа 4,21 шм жерде, Шабанбай селосынан ООБ-қа 11,0 шм жерде, Сона селосынан БОБ-қа 21,5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2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СШ-қа 4,2 шм жерде, Шабанбай селосынан О-ке 11,2 шм жерде, Сона селосынан БОБ-қа 21,0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Қасабай 1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СБ-қа 17,2 шм жерде, Ақтоғай кентінен СШ-қа 15,3 шм жерде, Шабанбай селосынан ОБ-қа 16,5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Қасабай 2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Қасабай фермасынан Б-қа 3 шм жерде, Беғазы селосынан СБ-қа 18,3 шм жерде, Шабанбай селосынан ОБ-қа 19,3 шм жерде, Ақтоғай кентінен СШ-қа 12,4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Қасабай 3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СБ-қа 18,9 шм жерде, Шабанбай селосынан ОБ-қа 19,9 шм жерде, Ақтоғай селосынан СШ-қа 11,8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1 қорымы, қола дәуірі,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селосынан БСБ-қа 1 шм жерде, Сона селосынан ОБ-қа 11,5 шм жерде, Беғазы селосынан ОШ-қа 16,6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2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селосынан СБ-қа 1,93 шм жерде, Сона селосынан ОБ-қа 11,9 шм жерде, Беғазы селосынан ОШ-қа 15,7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Күзеуай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ССШ-қа 7,51 шм жерде, Сона селосынан БСБ-қа 22,0 шм жерде, Шабанбай селосынан ООБ-қа 7,3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Арамтас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СШ-қа 8,3 шм жерде, Жіңішке селосынан СБ-қа 15,5 шм жерде, Шабанбай селосынан ОШ-қа 8,40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қорымы, қола дәуірі,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ОБ-қа 0,6 шм жерде, Сарытерек селосынан ССШ-қа 21,3 шм жерде, Жіңішке селосынан БСБ-қа 17,8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Қайыншілік қорымы, ЕТД,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СШ-қа 5,1 шм жерде, Сона селосынан БОБ-қа 19,6 шм жерде, Шабанбай селосынан ООШ-қа 11,6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Қарағандыөзек 3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ОШ-қа 1,5 шм жерде, Беғазы селосынан СШ-қа 13,7 шм жерде, Сона селосынан СБ-қа 21,2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Қарақұл 2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ОБ-қа 12,2 шм жерде, Сарытерек селосынан СБ-қа 14,6 шм жерде, Жіңішке селосынан ОБ-қа 25,9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ОБ-қа 18,5 шм жерде, Сарытерек селосынан СБ-қа 5,62 шм жерде, Жіңішке селосынан ОБ-қа 26,7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селосынан шығыс-солтүстік-шығысқа (әрі қарай ШСШ) 21,2 шм жерде, Беғазы селосынан СБ-қа 27,4 шм жерде, Жіңішке селосынан ССБ-қа 16,5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Кезеген қорымы, ЕТД,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ООБ-қа 7,75 шм жерде, Беғазы селосынан СШ-қа 8,09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Қосқызыл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СБ-қа 4,8 шм жерде, Сарытерек селосынан ССБ-қа 24,5 шм жерде, Шабанбай селосынан ОБ-қа 14,5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Құланшат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Қасабай селосынан ОБ-қа 4,15 шм жерде, Беғазы селосынан СБ-қа 19,0 шм жерде, Ақтоғай кентінен СШ-қа 11,2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1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СШ-қа 5,5 шм жерде, Сона селосынан ББО-ке 20,9 шм жерде, Шабанбай селосынан ООБ-қа 9,66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2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СШ-қа 5,8 шм жерде, Сона селосынан ББО-ке 20,8 шм жерде, Шабанбай селосынан ООБ-қа 9,35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1 қорымы, кейінгі қола дәуірі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СШ-қа 5,98 шм жерде, Сона селосынан БОБ-қа 20,6 шм жерде, Шабанбай селосынан ООШ-қа 9,35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2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СШ-қа 5,1 шм жерде, Сона селосынан БОБ-қа 21,2 шм жерде, Шабанбай селосынан ООБ-қа 10,1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3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СШ-қа 5,2 шм жерде, Сона селосынан БОБ-қа 21,3 шм жерде, Шабанбай селосынан ООБ-қа 9,81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Сармантай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ОШ-қа 14,4 шм жерде, Сарытерек селосынан СШ-қа 13,3 шм жерде, Жіңішке селосынан ОБ-қа 13,9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Сармантай 1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селосынан СШ-қа 15,4 шм жерде, Беғазы селосынан ОШ-қа 14,1 шм жерде, Жіңішке селосынан ОБ-қа 11,8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Сармантай 2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ОШ-қа 14,1 шм жерде, Сарытерек селосынан СШ-қа 14,2 шм жерде, Жіңішке селосынан ОБ-қа 13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1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кентінен ШОШ-қа 7 шм жерде, Беғазы селосынан СБ-қа 21,2 шм жерде, Шабанбай селосынан ОБ-қа 25,4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2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кентінен ШОШ-қа 7,5 шм жерде, Беғазы селосынан СБ-қа 20,6 шм жерде, Шабанбай селосынан ОБ-қа 24,6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4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кентінен ШОШ-қа 8,6 шм жерде, Беғазы селосынан СБ-қа 19,6 шм жерде, Шабанбай селосынан ОБ-қа 23,8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1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селосынан шеткі тұрғын үйлерінен СШ-қа 250м жерде, Беғазы селосынан ООБ-қа 21,3 шм жерде, Жіңішке селосынан ОБ-қа 26,3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3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селосынан С-ке 2,46 шм жерде, Беғазы селосынан ООБ-қа 20,3 шм жерде, Жіңішке селосынан ОБ-қа 25,6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селосынан ССБ-қа 3,06 шм жерде, Беғазы селосынан ООБ-қа 19,7 шм жерде, Жіңішке селосынан ОБ-қа 25,8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Беғазы селосынан ОШ-қа 11,6 шм жерде, Жіңішке селосынан ОБ-қа 7,41 шм жерде, Шабанбай селосынан ОШ-қа 21,3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 селосынан ССБ-қа 615 м жерде, Жіңішке селосынан СШ-қа 11,3 шм жерде, Шабанбай селосынан ОШ-қа 21,9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 1 қорымы, ЕТД,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 селосынан ОШ-қа 303 м жерде, Жіңішке селосынан СШ-қа 11,0 шм жерде, Шабанбай селосынан ОШ-қа 22,7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 2 қорымы, ЕТД,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 селосынан ССБ-қа 789 м жерде, Жіңішке селосынан СШ-қа 11,7 шм жерде, Шабанбай селосынан ОШ-қа 21,4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 3 қорымы, ЕТД,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 селосынан ОШ-қа 0,640 шм жерде, Жіңішке селосынан СШ-қа 11,3 шм жерде, Шабанбай селосынан ОШ-қа 23,4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 4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 селосынан ОШ-қа 0,840 шм жерде, Жіңішке селосынан СШ-қа 11,1 шм жерде, Шабанбай селосынан ОШ-қа 23,7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Тарасу 1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селосынан ССШ-қа 20,3 шм жерде, Сона селосынан ССБ-қа 11,3 шм жерде, Шабанбай селосынан БСБ-қа 16,4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Тарасу 2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селосынан ССШ-қа 20,1 шм жерде, Сона селосынан ССБ-қа 11,7 шм жерде, Шабанбай селосынан БСБ-қа 16,3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Тарасу 3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селосынан ССШ-қа 19,9 шм жерде, Сона селосынан ССБ-қа 11,7 шм жерде, Шабанбай селосынан БСБ-қа 15,9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Тесіктас 1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Б-қа 14,1 шм жерде, Сона селосынан СБ-қа 11,3 шм жерде, Жіңішке селосынан С-ке 18,1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Тесіктас 2 қорғаны,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Ш-қа 14 шм жерде, Сона селосынан СБ-қа 11,2 шм жерде, Жіңішке селосынан С-ке 18,2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Тесіктас 1 қорымы, қола дәуірі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Ш-қа 14,3 шм жерде, Сона селосынан СБ-қа 11,3 шм жерде, Жіңішке селосынан С-ке 18,6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Тесіктас 2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Ш-қа 13,8 шм жерде, Сона селосынан СБ-қа 18,4 шм жерде, Жіңішке селосынан С-ке 11,4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Тесіктас 3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Ш-қа 13,6 шм жерде, Сона селосынан СБ-қа 13,1 шм жерде, Жіңішке селосынан С-ке 20,1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1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селосынан Ш-қа 27,2 шм жерде, Сона селосынан О-ке 20,5 шм жерде, Жіңішке селосынан ОШ-қа 15,2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2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селосынан Ш-қа 27,4 шм жерде, Сона селосынан О-ке 19,3 шм жерде, Жіңішке селосынан СШ-қа 14,4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3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селосынан Ш-қа 26,8 шм жерде, Сона селосынан О-ке 19,3 шм жерде, Жіңішке селосынан СШ-қа 14,7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4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селосынан Ш-қа 26,5 шм жерде, Сона селосынан О-ке 19,1 шм жерде, Жіңішке селосынан СШ-қа 14,2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5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селосынан Ш-қа 27,5 шм жерде, Сона селосынан О-ке 19,3 шм жерде, Жіңішке селосынан СШ-қа 14,3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2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ОШ-қа 3,86 шм жерде, Беғазы селосынан СШ-қа 12,1 шм жерде, Сона селосынан СБ-қа 19,5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3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ССШ-қа 1,99 шм жерде, Беғазы селосынан СШ-қа 16,8 шм жерде, Сона селосынан СБ-қа 22,8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Шоқпартас 1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ООШ-қа 3,53 шм жерде, Беғазы селосынан СШ-қа 11,7 шм жерде, Сона селосынан СБ-қа 20,5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Шоқпартас 2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ООШ-қа 3,42 шм жерде, Беғазы селосынан СШ-қа 11,9 шм жерде, Сона селосынан СБ-қа 20,4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Шоқпартас 1 қорымы, ЕТД, ортағасыр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селосынан ООШ-қа 3,8 шм жерде, Беғазы селосынан СШ-қа 11,6 шм жерде, Сона селосынан СБ-қа 20,2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Шолакеспе қорғаны,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кентінен Ш-қа 22,6 шм жерде, Сарытерек селосынан С-ке 29,4 шм жерде, Беғазы селосынан СБ-қа 8,74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Шолакеспе қорымы, ЕТД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кентінен Ш-қа 21,8 шм жерде, Сарытерек селосынан С-ке 28,6 шм жерде, Беғазы селосынан СБ-қа 8,28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 арыс" мүсіндік композициясы (Ә. Бөкейханов, Ж. Ақбаев, Ә. Ермеков), 1998 ж. мүсінші Ж. Қалиев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кенті, орталық алаңы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"Талдыбейіт" Бөкейхановтардың зираты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селосынан ШОШ-қа 20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кесенесі, XIX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селосынан О-ке 14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Айнан кесенесі, XIX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селосы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Машақ кесенесі, XIX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Жәмші селосынан Б-қа 1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 би кесенесі, XVIII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селосынан С-ке 11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сағана 2 Айыртас, XIX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селосынан Ш-қа 15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Тобышақ кесенесі, XIX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селосынан Ш-қа 8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Торақ батыр кесенесі, XIX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селосынан О-ке 12 шм жерде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Қарамеңде би кесенесі, ХVІІІ ғ.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кентінен С-ке 5 шм жерде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8015"/>
        <w:gridCol w:w="590"/>
        <w:gridCol w:w="22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Балқаш қаласы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 салынған суреттер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Саяқ кенті көпірден 1 шм жерде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Монументальды ұшақ, 1980 ж.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қаласына кіреберісте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"Бұл жерде Балқаш қаласы басталған" монументі, 1931 ж. Авторы В.К. Кузьмин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Балқаш-Шашубай автожолынан 5 шм жерде, Балқаш көлінің жағасындағы төбеде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майданында қаза болғандарғы арналған ескерткіш, 1941-1945 жж. 1970 ж. Авторлар Б. Мусат, А. Исмайылов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жағалауындағы төбе, Желтоқсан көшесі бойында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В. Хоружейдің мүсіні, 1967 ж. Авторлар: Н.А. Селидиевская, А.И. Селидиевский, А.П. Ярохин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тау-металлургия комбинатының аумағында, мыс балқыту зауыты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48-80 локомотиві, 1967 ж.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тау-металлургия комбинатына кіреберісінде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Қоңырат жер қойнауын алғашқы жарған бұрғы станогы, 1967 ж.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алдында Қоңырат кентінің орталық алаңында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"Бұл жерде Кеңес Одағының батыры Миллер жұмыс істеген" мемориалды тақтасы орнатылған метцех ғимараты, 1967 ж.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тау-металлургия комбинатының аумағында, мыс балқыту зауыты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Т-34 танкісі, 1978 ж.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жағасында, Желтоқсан көшесі бойында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 салған алғашқұрылысшыларға арналған ескерткіш ансамбль. 1968 ж. Авторлар Б. Мусат, А. Исмайылов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қалалық орталық паркінің аумағында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"Прибалхашстрой" трест ұйымының 50 жылдығына арналған монумент, 1981 ж. Автор А. Исмайылов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көлінің жағасында, Желтоқсан көшесі бойында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Ағыбай батыр ескерткіші, 2007 ж. Мүсінші Ж. Қалиев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орталық алаң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7"/>
        <w:gridCol w:w="3024"/>
        <w:gridCol w:w="698"/>
        <w:gridCol w:w="69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Бұқар жырау ауданы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қорғаны, қола дәуірі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селосынан Б-қа 4,7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жәшіктері, қола дәуірі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 селосы, Нұра өзенінің оң жақ жағасында, Қызылжар селосының жанында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Хорошевское қорымы, қола дәуірі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селосынан ОБ-қа 17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1 қорымы, қола дәуірі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Аюлы селосынан ОШ-қа 5 шм жерде, Ащысу өзеніндегі көпірден СШ-қа 2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Алтынсу 1 қорымы, ортағасыр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өзенінің оң жақ жағасында, бөлімшеден ОШ-қа 7 шм жерде, Шешенқара селосы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Алтынсу 2 қорымы,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бөлімшеден ОШ-қа 4 шм жерде, Шешенқара селосы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Алтын-төбе кеніші, қола дәуірі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селосынан О-ке 20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Ташық қорымы, қола дәуірі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Аюлы селосынан ОШ-қа 3,5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Алтын-төбе қорымы, қола дәуірі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селосынан ОБ-қа 20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Алтын-төбе 2 қорымы,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селосынан ОБ-қа 20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балшықты қорым,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бөлімшеден СБ-қа 0,2 шм жерде, Шешенқара селосы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"Хорошевское" қорғаны,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селосынан О-ке 3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қорғаны, қола дәуірі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көпірден ОШ-қа 100 м жерде, Нұра өзенінің сол жақ жағасында, Самарқанд селосынан ОБ-қа 3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1 қорымы, қола дәуірі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тауынан СШ-қа 4 шм жерде, Шешенқара селосы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Құлса қорымы, қола дәуірі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кентінен Б-қа 4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Құлса 1 қорымы,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кентінен 6 шм жерде, Құлса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Кішкентай қорымы,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селосы, Ащысу селосынан С-ке 4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Қуандық-қозы қорымы,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Мазардан ОШ-қа 600 м жерде, Ащысу теміржол бекетінен СШ-қа 4 шм жерде, Шешенқара селосы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Құлса 2 қорымы,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кентінен Б-қа 9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тау қорымы, қола дәуірі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селосы, Нұра өзенінің сол жақ жағасында, Ащысу селосынан СШ-қа 3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қорымы,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селосынан СШ-қа 2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Съезтөбе қорымы, қола дәуірі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селосынан Ш-қа 350 м жерде, Нұра өзенінің сол жақ жағасында, Ащысу теміржол бекетінен СШ-қа 3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Дермен 1 қорымы,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селосы, Дермен қыстағынан С-ке 2,5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Дермен 2 қорымы,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селосынан СБ-қа 9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1 қорымы,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кенті, Қарағанды-Қарқаралы автожолының 70 шм жерінде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Дермен тұрағы, тас дәуірі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 теміржол бекетінен С-ке 3 шм жерде, Нұра өзенінің оң жақ жағасында, Шешенқара селосы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қорымы,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 теміржол бекетінен БСБ-қа 3,5 шм жерде, Шешенқара селосы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Дермен қорымы,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 теміржол бекетінен БСБ-қа 3,5 шм жерде, Шешенқара селосы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қорымы,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селосынан ОБ-қа 6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кесенесі, 1993 ж.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"Садық" фермасының жанында, Шалқар селосынан С-ке 25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Православиялық шіркеу ғимараты, ХIХ ғ.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Аяпберген қорымы, қола дәуірі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селосынан С-ке 20 шм жерде, Аяпберген сайында, Садық қыстағынан СБ-қа 3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Сарыорман қорымы,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кентінен (құс фабрикасы) СБ-қа 6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 қорымы,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(Жартас) суқоймасының С жағасында, Жартас және Ақжар екі өзенінің құйылыс орыны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3 қорымы,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селосынан ОБ-қа 4 шм жерде, Нұра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Довгуев алаңы қорғаны,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Керней селосынан С-ке 6 шм жерде, Сарқырама шатқалында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2 қорғаны, ортағасыр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селосынан ОБ-қа 3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3 қорғаны, ортағасыр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селосынан ОБ-қа 3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4 қорғаны,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селосынан ОБ-қа 2,5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қорымы, ортағасыр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селосынан ОШ-қа 12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қорымы, қола дәуірі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Аюлы селосынан О-ке 5 шм жерде, Ащысу өзенінің сол жақ жағасында, Ащысу өзеніндегі көпірден Ш-қа 110 м жерде, Қарағанды-Қарқаралы автожолы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2 қорымы, ортағасыр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Аюлы селосынан ОШ-қа 2 шм жерде, Ащысу суқоймасының бөгетінен ОБ-қа және 1,5 шм су ағымы бойынша төмен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Ташық 2 қорымы, қола дәуірі,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суқоймасынан ОБ-қа 1,5 шм жерде, Аюлы селосынан ООШ-қа 4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Жиендік қорымы, ортағасыр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Ташық селосынан О-ке 1,5 шм жерде, Ащысу суқоймасынан ШОШ-қа 2,5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қорымы,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селосынан С-ке 2 шм жерде, Нұра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қорымы, ЕТД, кейінгі ортағасыр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(Жартас) суқоймасының бөгетінен С-ке 800 м жерде, біратаулы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Құйылыс қорымы,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(Жартас) суқоймасының бөгетінен ОШ-қа 700 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Ордабай қорымы, қола дәуірі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Керней селосынан С-ке 5 шм жерде, таулы-орман массивінің Сарқырама шатқалында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Довгуев алаңындағы қорым,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Керней селосынан С-ке 6 шм жерде, Сарқырама шатқалында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1 тұрағы, тас дәуірі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Аюлы селосынан ОБ-қа 5 шм жерде, Қарқаралы-Қарағанды автожолынан СШ-қа 2 шм жердегі автотұрақта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қорғаны,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Тегісжол селосынан 5 шм жерде, Нұра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Қима қорғаны,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Қима сайында, Теміртау қаласынан О-ке 10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Тегісжол қорымы, ортағасыр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қаласынан Б-қа 10 шм жерде, Нұра өзенінің сол жақ жағасында, Самарқанд пен Тегісжол селоларының арасында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Тегісжол қонысы, қола дәуірі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Тегісжол селосынан Ш-қа 1,5 шм жерде, Нұра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Қарағанбас қорымы,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қаласынан ОБ-қа 7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Темірқаш қорымы, қола дәуірі,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селосынан ОБ-қа 2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Тасауыл қорғаны, ЕТД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Тасауыл селосынан ШОШ-қа 400 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Темірқаш қонысы, қола дәуірі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Самарқанд селосынан ОБ-қа 2 шм жерде, Нұра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қорғаны, қола дәуірі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өзенінің сол жақ жағасында, Нұра өзеніндегі көпірден ОШ-қа 500 м жерде, Самарқанд селосынан ОБ-қа 3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Ростовка 1 қонысы, қола дәуірі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Ростовка селосынан Ш-қа 1,2 шм жерде, Нұра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Ростовка 2 қонысы, қола дәуірі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Ростовка селосынан Ш-қа 1,4 шм жерде, Ростовка 1 қонысынан 200 м жерде, Нұра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Алшынбай кесенесі, ХІХ ғ.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селосынан СБ-қа 8 шм жерде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Аймағанбает қажы кесенесі, ХІХ ғ.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селосы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3674"/>
        <w:gridCol w:w="500"/>
        <w:gridCol w:w="6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Жаңаарқа ауданы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 некрополі, ХІ-ХІІ ғғ.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селосынан Б-қа 85 шм жерде, Көктас өзенінің жағасында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кесенесі, ХІХ ғ.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селосынан Б-қа 85 шм жерде, Көктас өзенінің жағасында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кесенесі, ХІХ ғ.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селосынан Б-қа 85 шм жерде, Көктас өзенінің жағасында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кесенесі, ХІХ ғ.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селосынан Б-қа 85 шм жерде, Көктас өзенінің жағасында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кесенесі, ХІХ ғ.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селосынан Б-қа 85 шм жерде, Көктас өзенінің жағасында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кесенесі, ХІХ ғ.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селосынан Б-қа 85 шм жерде, Көктас өзенінің жағасында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кесенесі, ХІХ ғ.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селосынан Б-қа 85 шм жерде, Көктас өзенінің жағасында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кесенесі, ХІХ ғ.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селосынан Б-қа 85 шм жерде, Көктас өзенінің жағасында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кесенесі, ХІХ ғ.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селосынан Б-қа 85 шм жерде, Көктас өзенінің жағасында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кесенесі, ХІХ ғ.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селосынан Б-қа 85 шм жерде, Көктас өзенінің жағасында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кесенесі, ХІХ ғ.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селосынан Б-қа 85 шм жерде, Көктас өзенінің жағасында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қорғаны,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селосынан О-ке 4,1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(Қарағаш) қорғандары,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Айдысты тауынан СШ-қа 2 шм жерде, Қарағаш сайынан СШ-қа 4,5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Суландыру жүйесінің қалдықтары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өзені орта қалып ағысымен, Сарысу өзенінің жоғарғы ағысымен С-ке 2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қорғандары (қорым),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көлі Қараоба төбесінен С-ке 4,5 шм жерде, Қарағаш сайында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селосынан СШ-қа 16 шм жерде, Аралтөбе бөлімшесінен О-қа 1,5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тауының батыс бөктерінде, Қарағаш селосының аймағында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(Қарабек 1,2) қорғандары,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селосынан ООШ-қа 8,5 шм жерде, Қарабек бұлағынан ОШ-қа 4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(Қарағаш 3) қорғандары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және Сарысу өзендерінің құйылыс орындарынан 4 шм жерде, Қарағаш тауларында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(Атасу)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және Сарысу өзендерінің құйылыс орындарынан ОБ-қа 3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(Әулиетас) тас қорғандары,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Әулиетас сайында, Ералиев селосынан СШ-қа 10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(ЕТД)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селосынан СШ-қа 14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(Тереңбұтақ қорымы) қорғандары,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Тереңбұтақ өзенінің оң жақ жағасында, Ералиев селосының аумағында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селосынан СШ-қа 7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тас үйінділерінен тұратын қорғандар (Манадыр), ЕТД, ортағасыр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Манадыр теміржол бекетінен СБ-қа 2 шм жерде, автожолдан О-ке 1,5 шм жерде, Сарысу өзенінен СБ-қа 1 шм жерде, теміржолдан С-ке 3,5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тас үймелерінен тұратын қорғандар (Қостал)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Қостал сайында, Атасу кентінен Б-қа 45 шм жерде, Атасу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(Өркендеу) қорғаны,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селосынан Өркендеу бөлімшесінен Ш-қа 3 шм жерде, Құдайменде өзенінің оң жақ жағасында 100 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 (Манадыр 2), ЕТД, ортағасыр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Манадыр теміржол бекетінен СБ-қа 2 шм жерде, автожолдан О-ке 1,5 шм жерде, Сарысу өзенінен СБ-қа 1 шм жерде, теміржолдан С-ке 3,5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 (Манадыр 3)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өзенінен Б-қа 100 м жерде, Манадыр теміржол бекетінен Б-қа 2 шм жерде, теміржолдан С-ке 3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қоршаулары (түрік қоршаулары) (Ақтүбек), ортағасыр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селосынан ОШ-қа 7 шм жерде, Сарысу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тұрған құрылыс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өзені ойпаңында Өлке жазығында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 (Құдайменде),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селосынан ОШ-қа 1 шм жерде, Құдайменде өзенінің аумағында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кентінен СШ-қа 6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(Атасу қорымы)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кентінен СБ-қа 3 шм жерде, Жезқазған-Қарағанды автожолынан С-ке 1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Суландыру жүйесінің қалдықтары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теміржол бекетінен Сарысу өзенінің жоғарғы ағысымен, Жақсы-Жаман аңғарында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теміржол бекетінен СШ-қа 10 шм жерде, Сарысу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(Ақтасты),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селосынан ОБ-қа 4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қоршауларынан тұратын қорым, ортағасыр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 тауынан СБ-қа 30 шм жерде, Ақтау селосынан СШ-қа 15,2 шм жерде, Қызылтас тауынан Ш-қа 2 шм жерде, Ақсай қыстағынан С-ке 10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қорғандары, Х-ХІ ғғ.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Қаражартас сайында, Ақтау тауынан Ш-қа 20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мүсіндер және қоршаулар (Шален 2), ортағасыр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СШ-қа 21 шм жерде, Қызылтас тауынан ОШ-қа 2 шм жерде, Қарасөзек сайында, Ақсай мен Атасу өзендерінің құйылысынан СШ-қа 31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қорғандары, ЕТД, (Үсенсай)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Сарытөбе сайында Терісөзек өзені жоғарғы жағында, Дарат тауынан Б-қа 31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С-ке 20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 салынған сурет (Қаражартас, Мұңлы)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селосынан ССШ-қа 6 шм жерде, Қаражартас сайында, Мұңлы тауында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дәуірінің қорымы, (Қостал 2)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Қостал сайында, Атасу кентінен Б-қа 45 шм жерде, Атасу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 (Атасу теміржол бекеті)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кентінен Б-қа 35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дәурінің қонысы (Манадыр теміржол бекеті)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Манадыр теміржол бекетінен ОШ-қа 5 шм жерде, Ералиев селосының Атасу өзенінің аңғарында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мүсіндері, ортағасыр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өзенінің құйылысынан С-ке 1,5 шм жерде, Ақсай өзенінің жоғарғы ағысымен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Меңгірлер (2) (Ақсай), қола дәуірі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СШ-қа 10,8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Меңгірлер (Ақтаулық "ару"), қола дәуірі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 селосынан СБ-қа 31 шм жерде, Терісөзек өзенінің жоғары ағысымен, Ақтау селосынан СШ-қа 13,5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 (Ақтау 1 қорымы), ортағасыр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 селосынан СБ-қа 31 шм жерде, Терісөзек өзенінің жоғарғы ағысымен, Ақтау селосынан СШ-қа 13,6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Меңгірлер (3) (Ақсай), қола дәуірі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өзені құйылысынан С-ке 1,5 шм жерде, жоғары Ақсай өзені ағысымен, Ақтау селосынан СШ-қа 9,7 шм жерде, Ақсай сайынан ОБ-қа 4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Мұртты тас қорғандар, ЕТД (Ақтау қорымы)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СШ-қа 13,7 шм жерде, Ақсай сайынан СШ-қа 4 шм жерде Ақсай өзенінің жоғарғы ағысымен, Атасу өзенінің құйылысынан С-ке 4,5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дәуірінің қорымы (Телжанқажы)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өзені жоғары ағысымен, Атасу өзенінің құйылысынан С-ке 3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(Телжанқажы 1) қорымы, қола дәуірі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Телжанқажы зиратынан О-ке 0,3 шм жерде, Ақтау селосынан С-ке 5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қорымы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теміржол бекетінен ОБ-қа 1,5 шм жерде, Атасу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(Ақтүбек 2) қорымы, қола дәуірі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кентінен ОББ-қа 23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Еркебұлан қорымы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селосынан ОБ-қа 29 шм жерде, Мыңсай өзені жоғары ағысымен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тас үймелерінен тұратын қорғандар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 тауынан ОБ-қа 15 шм жерде, Атасу өзені жоғары ағысымен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Мамырхан 1, 2 қорымы, (ЕТД)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ШСШ-қа 39 шм жерде, Мыржық қыстағынан СШ-қа 2,5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кесенесі, ХІХ ғ.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селосынан Б-қа 27 шм жерде, Көктас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Киізүйбейнелі 1 кесенесі, ХІХ ғ.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селосынан Б-қа 49 шм жерде, Көктас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сағанасы, ХІХ ғ.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селосынан СШ-қа 15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мұнарасы, 1932 ж.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кентіндегі теміржол бекетінде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Асқарбек мешіті, ХІХ ғ.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селосынан Б-қа 2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Кесене, XIX ғ.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селосынан Б-қа 70 шм жерде, Көксай өзенінің сол жақ жағасынан 2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Суландыру жүйесінің қалдықтары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өзенінің жағасында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Кесене, (XIX ғ. екінші жартысы)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Ш-қа 26 шм жерде, Айшырақ қыстағынан Ш-қа 13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Шоң Телғозыұлының құлпытасы N 167, 1901 ж.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селосынан ОБ-қа 19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құландылары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өзенінің Сарысу өзеніне 6 шм төмен түсуінде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1, (ХІХ ғ.)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селосынан Б-қа 49 шм жерде, Көктас өзенінің жағасында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Қартабай кесенесі, ХІХ ғ.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теміржол бекетінен СШ-қа 36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Сейфуллинге арналған мүсіндік - монументальді ескерткіш, 1970 ж.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кенті, 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теміржол бекет қорғаны,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селосынан ОШ-қа 13 шм жерде, 189 теміржол бекеттен СШ-қа 1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Ақерек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ОШ-қа 8 шм жерде, Атасу өзенінен О-ке 3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СШ-қа 13,7 шм жерде, Ақсай сайынан СШ-қа 4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2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СШ-қа 13,7 шм жерде, Ақсай сайынан ССШ-қа 4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қорғаны,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СБ-қа 1,5 шм жерде, тасжолдан ССБ-қа 0,8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2 қорғаны,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СБ-қа 2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Бекбай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Айшырақ селосынан С-ке 6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 3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ШСШ-қа 39,1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 4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ШСШ-қа 39,5 шм жерде, Дарат қыстағынан СБ-қа 0,7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 5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ШСШ-қа 39 шм жерде, Дарат қыстағынан О-ке 2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Кезен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селосынан ОБ-қа 14 шм жерде, Қарағанды-Жезқазған теміржолынан О-ке 8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Кезен 2 қорғаны,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селосынан ОБ-қа 14,5 шм жерде, Қарағанды-Жезқазған теміржолынан О-ке 8,5 шм жерде, Кезен селосынан О-ке 2,3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қорғаны,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ССБ-қа 15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Қосағалы 1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Қосағалы қыстағынан Б-қа 1,7 шм жерде, Ақтау селосынан СБ-қа 8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Қосағалы 2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өзенінен Б-қа 0,8 шм жерде, Қосағалы қыстағынан ОБ-қа 2,1 шм жерде, Ақтау селосынан БСБ-қа 8,3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Мәуленберлі 1 қорымы, ортағасыр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селосынан Б-қа 20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Мәуленберлі 2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селосынан Б-қа 20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Мәуленберлі 3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селосынан Б-қа 20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Ұзынжал 1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өзенінен ОБ-қа 2 шм жерде, Ұзынжал тауынан СШ-қа 4 шм жерде, Ақтау селосынан БСБ-қа 8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Ұзынжал 2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өзенінен ОБ-қа 3 шм жерде, Ұзынжал тауынан С-ке 2,6 шм жерде, Ақтау селосынан БСБ-қа 9,8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Айғыржал қорғаны,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Ескене селосынан СБ-қа 16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Ескене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Ескене селосының шеткі үйлерінен ОБ-қа 0,5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Қызылшоқы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Қызылшоқы селосынан СШ-қа 1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Санқай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Ескене селосынан СШ-қа 3,5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тас қорған Бекбай 1,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селосынан ООШ-қа 13,2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тас қорған Бекбай 2,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селосынан ООБ-қа 13,6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Бөгдешоқы қорғаны, ортағасыр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селосынан Ш-қа 5,5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Жаманадыр 1 қорғаны, ортағасыр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селосынан О-ке 11,7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Жаманадыр 2 қорғаны, ортағасыр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селосынан О-ке 11,7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Жаманадыр 3 қорғаны, ортағасыр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селосынан О-ке 11,7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Ахметқазған қорғаны, ортағасыр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селосынан О-ке 12,9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Қужал 3 қорғаны,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селосынан ОШ-қа 8,3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 Ақтау қорғаны,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СШ-қа 6,7 шм жерде, Ақсай сайынан ОБ-қа 5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ЕТД қорғаны және "Қыпшақ қорғаны",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СШ-қа 13,6 шм жерде, Ақсай сайынан СШ-қа 4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тас қорған Ақсай,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СШ-қа 13,7 шм жерде, Ақсай сайынан СШ-қа 4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 1 қорғаны,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селосынан О-ке 11,5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 2 қорғаны,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селосынан О-ке 11,2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4 қорғаны, ортағасыр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селосынан Б-қа 7,4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Қужал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селосынан ОШ-қа 8,4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Қужал 1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селосынан О-ке 8,4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Қужал 2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селосынан ОШ-қа 8,4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Қужал 3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селосынан ОШ-қа 8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Қужал 4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селосынан ОШ-қа 8,7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Қужал 5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селосынан ОШ-қа 8,9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Қужал 6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селосынан О-ке 9,4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Мыржық 1 қорымы, кейінгі қола дәуірі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ШСШ-қа 38,6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Мыржық 2 қорымы, кейінгі қола дәуірі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ШСШ-қа 38,1 шм жерде, Мыржық қыстағынан Ш-қа 12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Мыржық 3 қорымы, кейінгі қола дәуірі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ШСШ-қа 38,9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Мыржық 4 қорымы, кейінгі қола дәуірі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ШСШ-қа 38,9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Мыржық 5 қорымы, кейінгі қола дәуірі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ШСШ-қа 39,1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Мыржық қонысы, кейінгі қола дәуірі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ШСШ-қа 37,6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Дуан бекінісі, XVIII-XIX ғғ.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тауынан ШСШ-қа 9 шм жерде, Манақ өзенінің оң жақ жағасында, Қужал селосынан ШОШ-қа 19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Шален 1 қорымы, ортағасыр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СШ-қа 15,2 шм жерде, Қызылтас тауынан Ш-қа 2 шм жерде, Ақсай қыстағынан С-ке 10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 (Қиратылған),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СШ-қа 10,8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 1 қорымы, кейінгі қола дәуірі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ШСШ-қа 39,1 шм жерде, Дарат қыстағынан С-ке 0,2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 2 қорымы, ортағасыр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ШСШ-қа 39,2 шм жерде, Дарат тауынан Б-қа 0,2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Айшырақ қорымы, қола дәуірі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Айшырақ селосынан ОШ-қа 5 шм жерде, Атасу өзенінен О-ке 0,7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1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Айшырақ селосынан СБ-қа 3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2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Айшырақ селосынан СБ-қа 3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3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Айшырақ селосынан СБ-қа 3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4 қорымы, ЕТД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Айшырақ селосынан СБ-қа 3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5 қорымы, қола дәуірі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Айшырақ селосынан СБ-қа 3 шм жерде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6 қорымы, қола дәуірі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Айшырақ бөлімшесінен СБ-қа 2,6 шм жерде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4"/>
        <w:gridCol w:w="8893"/>
        <w:gridCol w:w="571"/>
        <w:gridCol w:w="14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Жезқазған қаласы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кесенесі, ХХ ғ.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орталық зираттың аймағында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Досмырза кесенесі, ХХ ғ.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қаласы, орталық зираттың аймағында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жж. Ұлы Отан соғыс майданында қаза болған Жезқазған жауынгерлеріне арналған ескерткіш, 1965 ж.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"Космос" көркем-архитектуралық композициясы, 1976 ж. Авторлары: суретші Л. Пак, сәулетші К. Тұрлыбаев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бульвары (Космонавт бульвары)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жж. Ұлы Отан соғысы жеңісінің 30 жылдығына арналған ескерткіш, 1979 ж. Авторлар: суретші Л. Пак, сәулетші К. Тұрлыбаев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Жеңістің 30-жылдық көшесі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Көтерілісші сарбаздар монументі. Авторлар: мүсінші Н. Андреев, сәулетші К. Тұрлыбаев, суретші Л. Пак, 1982 ж.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әуежай жолында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құрылысшыларға ескерткіш, 1978 ж. Авторлар суретші К. Пак, мүсінші Н. Андреев, сәулетші К. Тұрлыбаев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Алғашқұрылысшылар алаңы (Театр алаңы)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7708"/>
        <w:gridCol w:w="466"/>
        <w:gridCol w:w="3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 қаласы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алаңындағы қалақұрылысы ансамблі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даңғылы, 16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Әкімдік ғимараты, 1938 ж. Сәулетші А.М. Генин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кітапхана қоса салынған тұрғын үй, 1938 ж. Сәулетші А.М. Генин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баспахана қоса салынған тұрғын үй, 1938 ж. Сәулетші А.М. Генин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облрадио қоса салынған тұрғын үй, 1938 ж. Сәулетші А.М. Генин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даңғылы, 15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дүкен қоса салынған тұрғын үй, 1938 ж. Сәулетші А.М. Генин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даңғылы, 13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Октябрдің 50 жылдығы атындағы алаңның оң жақ бөлігіндегі қалақұрылысы ансамблі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Алиханов көшесі, 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кәсіподақтарды Кеңесінің ғимараты (Одақ үйі), 1965 ж. Сәулетшілер: С.И. Мордвинцев және Ю.И. Василевич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Алиханов көшесі, 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сарқырамасы, 1968 ж. Сәулетшілер К. Тен, В.Н. Цицын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Алиханов көшесі, 5 (40 лет Казахстана көшесі, 5)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 басқармасының ғимараты, 1966 ж. Сәулетшілер: С.И. Мордвинцев, Ю.И. Василевич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даңғылы, 47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1942-1943 жж. N 3414 эвакогоспиталь болған ғимарат, 1938 ж.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Маметова көшесі, 111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1962-1963 жж. А. Николаев, П. Попович, В. Терешкова және т.б. ғарышкерлерді қарсы алған әуежай ғимараты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Стартовый қалтарысы, 61/1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Кеншілер мәдениет үйінің ғимараты, 1950 ж. Сәулетшілер И.И. Бреннер, Я.А. Яноша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даңғылы, 32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К.С. Станиславский атындағы облыстық драма театрының ғимараты, 1962 ж. Сәулетшілер Л.Е. Воробьев, А.М. Лифшиц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бульвары, 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мектебінің ғимараты (бұрынғы Ленин КП АК) 1958 ж. Сәулетші Р.А. Сейдалин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Алалыкин көшесі, 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"Қарағандыгипрошахт" институтының ғимараты, 1952 ж. Сәулетші А.Н. Кравец-Кравчевский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12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1941-1944 жж. N 3970/71 эвакогоспиталі (қазіргі Болашақ институты) орналасқан ғимарат 1938 ж.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Ерубаев көшесі, 16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1941-1944 жж. N 3970/71 эвакогоспиталі (қазіргі ҚММА филиалы) орналасқан ғимарат, 1941 ж.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Ерубаев көшесі, 18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1941-1944 жж. N 1776 эвакогоспиталі (қазіргі облыстық клиникалық емхана)орналасқан ғимарат, 1940 ж.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даңғылы, 20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"Шалқыма" концерттік залы ғимараты, одан Қарағандыда құрылған әскери бөлімдерді майданға аттандырған, 1939 ж. Сәулетшілер Калмыков және Ритт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Костенко көшесі, 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музыка мектебінің ғимараты, 1948 ж. Сәулетші И.И. Бреннер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көшесі, 17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жж. Қарағанды қаласы госпиталдерінде қаза болған 17 кеңес жауынгерлерінің ағайындар зираты, 1945 ж.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зираты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1941-1942 жж. N 3972 эвакогоспиталі орналасқан қалалық емхананың хирургиялық корпусы ғимараты, 1941 ж.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көшесі, 13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"Кеншілер даңқы" монументі, 1975 ж. Мүсінші А. Билык. Сәулетші А. Малков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даңғылы (ШМҮ алаң алдында)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"Чайка" қонақ үйі, жерге қонғаннан кейін А. Николаев, В. Терешкова және т.б. ғарышкерлер тұрған, 1962 ж.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көшесі, 11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"Чайка" қонақ үйінің жаңа ғимараты, 1981 ж. Сәулетшілер Е.А. Попов және В.В. Вюст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көшесі, 11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Әбдіров атындағы спорт сарайының ғимараты, 1958 ж. Сәулетші И.И. Райкина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даңғылы, 53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Аппақ Байжанов ескерткіші, 1999 ж. Автор Ю. Гуммель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Лободы көшесі, тарихи-өлкетану мұражайының алдында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Фогеллер ескерткіші, 1999 ж. Автор А.П. Билык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Ерубаева көшесі, Неміс мәдени орталығы ғимаратының алдында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Сәтбаев ескерткіші, 1999 ж. Автор М. Богатырев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үй, 1932 ж.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Костенко көшесі, 12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 жылы қайғылы қаза болған, "Қарағандыкөмір" трестінің басқарушысы И.А. Костенко зираты, 1934 ж.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Костенко атындағы шахта аймағы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кинотеатры, 1960 ж.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61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"Мәңгілік алау" архитектуралық-мемориалды даңқты ансамблі, 1975 ж. Мүсінші Ж. Молдабаев, сәулетші Н. Қойшыбеков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паркі (Алиханов көшесі)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Ауғанстанда қаза болған жауынгерлер құрметіне арналған мемориалды кешен, 1990 ж. Мүсінші Н. Новопольцев, сәулетші Ж. Әлтаев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жауынгер-интернационалистер паркі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"Қобыз" кешені, 2003 ж. Мүсінші М. Қалқабаев, сәулетші В. Троценко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бульвары, 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мүсіні. Мүсінші Ж. Қалиев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"Сүйінші" мүсіндік-декоративті композициясы, 2003 ж. Сәулетшілер: Ғ. Баймырза, Е. Шахиев, Қ. Жанәбілов, мүсінші Ж. Молдабаев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Этнопарк аумағы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ескерткіші, 2008 ж. Мүсінші Ж. Молдабаев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даңғылы, 16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атындағы қазақ драма театры ғимараты, 2008 ж. Сәулетші Қ. Мұсаев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даңғылы, 27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ескерткіші, 2008 ж. Авторы Б. Әбішев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даңғылы, 27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Құнанбаев ескерткіші, 2008 ж. Авторы А. Нартов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Шалқыма концерт залының алдындағы алаңда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4870"/>
        <w:gridCol w:w="463"/>
        <w:gridCol w:w="58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Қарқаралы ауданы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орыс саяхатшысы Г.Н. Потанин тоқтаған үйі бар, қалақұрылысы кешені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қаласы, Бөкейханов көшесі, 11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 тобына кіретін кинопрокат ғимараты, ХІХ ғ.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қаласы, Бөкейханов көшесі, 11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 тобына кіретін қойма ғимараты, ХІХ ғ.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қаласы, Бөкейханов көшесі, 11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Көлбасы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Көлбасы селосынан БСБ-қа 1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селосынан СШ-қа 2,5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 ауылынан СШ-қа 1 шм жерде, Қоянды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Бакк 2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селосынан СБ-қа 2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5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селосынан ОШ-қа 1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6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селосынан ОШ-қа 3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7 қорымы, ортағасыр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селосынан ОШ-қа 1,5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8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селосынан СШ-қа 2,5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Бозеген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теміржол бекетінен СБ-қа 8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Бозеген 3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Бозеген тауынан Б-қа 1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селосынан О-ке 1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 1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селосынан ОШ-қа 2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 2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селосынан ОШ-қа 0,6 шм жерде, қазіргі заман зират аймағында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 1 қорымы, ортағасыр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"Ескі Нүркен" қыстағынан СШ-қа 2,5 шм жерде, Нүркен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 2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 төбесінен ОБ-қа 1 шм жерде, Нүркен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1 қонысы, кейінгі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селосынан С-ке 4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2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 селосынан С-ке 7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өзеніндегі тас қоршаулары,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фермадан ООШ-қа, Нүркен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"Сарыжайлау" фермасы жанындағы қорған, ортағасыр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"Сарыжайлау" фермасынан Б-қа 1,5-2 шм жерде, Нүркен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өзеніндегі қорған тобы,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"Сарыжайлау" фермасынан СБ-қа 2,5 шм жерде, Нүркен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қорымы, қола дәуірі,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селосынан СШ-қа 4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1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селосынан С-ке 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2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селосынан СШ-қа 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селосы аймағында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1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селосы аймағында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бұлақ қонысы, кейінгі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қаласынан О-ке 1,5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 бұлақ қорғандары,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қаласынан О-ке 1 шм жерде, Суық бұлақ қайнарында, орман көшетінің аумағында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Мәліксай үңгірі, тас ғасыры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қаласынан С-ке 1,5 шм жерде, Мәліксай сайында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қорғандары,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қаласынан ОБ-қа 1,5 шм жерде, Емхана қалашығынан О-ке 400 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1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тауынан ОШ-қа 1,5 шм жерде, "Қызылту" қыстағы, Мамыраев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2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"Қызылту" қыстағынан ОБ-қа 0,3 шм жерде, Мамыраев селосы, Ақжол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3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"Қызылту" қыстағы, Мамыраев селосынан ОБ-қа, Ақжол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Кеңестас қорғандары,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селосынан СБ-қа 7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Кеңестас 1 қорғандары,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селосы, Кеңестас жартастарынан О-ке 0,5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1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селосы, Дүйсеке мазарынан ОШ-қа 1,5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2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селосы, Дүйсеке мазарынан С-ке 0,9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3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селосы, Дүйсеке мазарынан ОБ-қа 0,35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4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селосы, Дүйсеке мазарынан Ш-қа 0,15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5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селосы, Дүйсеке мазарынан Ш-қа 0,5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Кестелітас петроглифтері орналасқан жер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селосынан СБ-қа 22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селосынан О-ке 0,8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Жамантас тас қоршаулары,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селосынан ОШ-қа 3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 селосынан С-ке 0,15 шм жерде, Бесоба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 1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 селосынан Ш-қа 0,4 шм жерде, Бесоба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 3 қорымы, ортағасыр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 селосынан О-ке 4 шм жерде, Бесоба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Сеңгір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 селосынан О-ке 12 шм жерде, Бесоба селолық округі, Боқбасар зираты қасында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ауыл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селосының шығыс төңірегінде, Бесоба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ауыл 1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селосынан Б-қа 2 шм жерде, Бесоба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селосынан ОБ-қа 5 шм жерде, Бесоба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Құлболды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селосынан СШ-қа 15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Төре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селосынан Ш-қа 11 шм жерде, Асан төре мазарынан Ш-қа 0,1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Сұлтанғазы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селосынан ОШ-қа 6-7 шм жерде, Сұлтанғазы мазарынан О-ке 1,5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Шоқы қорғаны,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 селосынан СШ-қа 3 шм жерде, Бесоба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Түлкілі қорғаны,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Түлкілі қыстағынан ОШ-қа 3 шм жерде, Бесоба селосы, Бесоба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1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Әубәкіров селосынан ОБ-қа 1,5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2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Әубәкіров селосынан ОБ-қа 2,5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фермасының жанындағы тас қоршаулары,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фермасынан Ш-қа 2 шм жерде, Жарлы өзенінен оң жақ жағасында, Т. Әубәкіров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3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Әубәкіров селосынан ОБ-қа 3,5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4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Әубәкіров селосынан СБ-қа 3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1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фермасынан ОБ-қа 1 шм жерде, Жарлы өзенінен сол жақ жағасында, Т. Әубәкіров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2 қорымы, ортағасыр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фермасынан ОБ-қа 1 шм жерде, Т. Әубәкіров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фермасының жанындағы, қорған және тас қоршау, қола дәуірі, ортағасыр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фермасынан Б-қа 1,5 шм жерде, Жарлы өзенінің сол жақ жағасында, Т. Әубәкіров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фермасының жанындағы қорған тобы,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фермасынан Ш-қа 2 шм жерде, Т. Әубәкіров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Әубәкіров селосынан СШ-қа 4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Милыбұлақ 1 қонысы, кейінгі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Аппаз селосының склад-фермасынан Ш-қа 8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Милыбұлақ 2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Милыбұлақ селосынан ОШ-қа 4,5 шм жерде, Қайнарбұлақ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Милыбұлақ 3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Милыбұлақ селосынан СБ-қа 5 шм жерде, Қайнарбұлақ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Милыбұлақ 4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Милыбұлақ селосынан ОШ-қа 4 шм жерде, Қайнарбұлақ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қорғаны, ортағасыр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Милыбұлақ селосынан Жарлы өзенінің жоғарғы ағысымен 10 шм жерде, Қайнарбұлақ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1 қорымы, ортағасыр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Милыбұлақ селосынан Жарлы өзенінің жоғарғы ағысымен 13 шм жерде, Қайнарбұлақ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2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Милыбұлақ селосынан Жарлы өзенінің жоғарғы ағысымен 11,5 шм жерде, Қайнарбұлақ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3 қорғаны, ортағасыр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Милыбұлақ селосынан Жарлы өзенінің жоғарғы ағысымен 10 шм жерде, Қайнарбұлақ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4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Милыбұлақ селосынан Жарлы өзенінің жоғарғы ағысымен 9,5 шм жерде, Қайнарбұлақ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5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Милыбұлақ селосынан Жарлы өзенінің жоғарғы ағысымен 12 шм жерде, Қайнарбұлақ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6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Милыбұлақ селосынан Жарлы өзенінің жоғарғы ағысымен 8 шм жерде, Қайнарбұлақ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7 қорымы, ортағасыр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Милыбұлақ селосынан Жарлы өзенінің жоғарғы ағысымен 7 шм жерде, Қайнарбұлақ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Милыбұлақ селосынан Ш-қа 2 шм жерде, Қайнарбұлақ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1 қорғаны, ортағасыр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Милыбұлақ селосынан Ш-қа 4 шм жерде, Қайнарбұлақ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2 тас қоршауы,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Милыбұлақ селосынан Көктал өзенінің төмен ағысымен 5 шм жерде, Қайнарбұлақ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3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Милыбұлақ селосынан Көктал өзенінің төменгі ағысымен 5,5 шм жерде, Қайнарбұлақ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4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Милыбұлақ селосынан Көктал өзенінің төменгі ағысымен 6 шм жерде, Қайнарбұлақ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Сатан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 селосынан СБ-қа 4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Сатан 1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 селосынан СБ-қа 4,3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Сатан 2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 селосынан ОБ-қа 4,5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Сатан 3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 селосынан СБ-қа 7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 селосының О-тік шетінде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 селосынан ОШ-қа 1,5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1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 селосынан ОШ-қа 1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1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 селосынан ОШ-қа 2,5 шм жерде, мазарлардан ОШ-қа 0,5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2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 селосынан ОШ-қа 3 шм жерде, мазарлардан ОБ-қа 0,1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3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 селосынан ОШ-қа 3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 селосынан ОШ-қа 1,8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2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 селосынан Б-қа 2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3 қорғаны, ортағасыр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 селосынан ОШ-қа 2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4 қорғаны, ортағасыр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 селосынан ОБ-қа 2 шм жерде, мазарлардан ОШ-қа 1-2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4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 селосынан ОШ-қа 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5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 селосынан ОШ-қа 5,5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6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 селосынан ОШ-қа 5,5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Еңбексүйгіш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селосының аймағында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Бадыран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Бадыран тауынан СШ-қа 4 шм жерде, Бүркітті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Бүркітті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Бүркітті селосынан О-ке 4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Ащыөзек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Бүркітті селосынан СБ-қа 12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Бөзінген 1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Бөзінген тауынан О-ке 0,5 шм жерде, Талды өзенінің сол жақ жағасында, Бүркітті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Ұпайыс қонысы, кейінгі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теміржол бекетінен СШ-қа 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Ұпайыс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теміржол бекетінің элеваторынан СШ-қа 3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теміржол бекетінен ОШ-қа 2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бекетінің жанындағы қорған,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теміржол бекетінің элеваторынан СШ-қа 1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өзеніндегі қорғаны,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теміржол бекетінің элеваторынан СШ-қа 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қыстақ жанындағы қорған,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теміржол бекетінің элеваторынан СШ-қа 6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қорымы, қола дәуірі,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Қарағанды-Қарағайлы теміржолынан СШ-қа 1,5 шм жерде, Бүркітті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тұрағы, неолит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теміржол бекетінің элеваторынан СШ-қа 3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1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теміржол бекетінің элеваторынан ОШ-қа 0,8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2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теміржол бекетінің элеваторынан Ш-қа 0,5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3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теміржол бекетінің элеваторынан СШ-қа 1,2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4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теміржол бекетінің элеваторынан СШ-қа 3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 1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көпірінен СШ-қа 2 шм жерде, Бүркітті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2 өзенінің жанындағы тас қоршауы,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Бөзінген тауынан ОШ-қа 1 шм жерде, Бүркітті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теміржол бекетінен СБ-қа 4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Нұртай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теміржол бекетінен СБ-қа 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1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Аманажолов селосынан ОШ-қа 2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Доңғал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ОШ-қа 2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Доңғал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ОШ-қа 2,5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Нарбас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ОШ-қа 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Әкімбек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ОШ-қа 1,5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 селосынан СШ-қа 2,5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Домалақтас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ОШ-қа 2,5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Ш-қа 8 шм жерде, Қызылкент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Ш-қа 8,5 шм жерде, Қызылкент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 2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СШ-қа 9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Қызылтас 1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Ш-қа 8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Қызылтас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Ш-қа 12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Байшұра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СШ-қа 7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Байшұра 1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Ш-қа 7,2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Қызылтас 1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Ш-қа 12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Қызылтас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СШ-қа 11,5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СШ-қа 7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Дермен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СШ-қа 10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Тасырбай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ШСШ-да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Тасырбай 1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СШ-қа 9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Тасырбай 2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СШ-қа 10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Қызылтас қоршауы,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СШ-қа 11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Қызылтас 2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СШ-қа 10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4 қорымы, қола дәуірі,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қыстағынан, ОШ-қа 4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Шолақбұлақ 1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Шолақбұлақ қыстағынан ОШ-қа 1,5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Шолақбұлақ 3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Шолақбұлақ қыстағынан О-ке 2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Шолақбұлақ 4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Шолақбұлақ қыстағынан ОШ-қа 9,5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Шолақбұлақ 5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Шолақбұлақ қыстағынан ОШ-қа 2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Шолақбұлақ 6,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Шолақбұлақ қыстағынан Ш-қа 3,5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Шолақбұлақ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Шолақбұлақ қыстағынан ОШ-қа 1,5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Тасшоқыр 2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селосынан ОШ-қа 11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қорғаны,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селосынан О-ке 4 шм жерде, Арқалық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2 қорғаны,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қыстағынан ОШ-қа 3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2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қыстағынан ОШ-қа 4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3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қыстағынан ОШ-қа 7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Манасбай 2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Емзе қыстағынан ОШ-қа 4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Манасбай 3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Емзе қыстағынан О-ке 3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Манасбай 4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Емзе қыстағынан О-ке 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Өсібай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Өсібай селосынан ОШ-қа 3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Доңғал тұрағы, тас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ОШ-қа 1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Нарбай тұрағы, тас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ОШ-қа 4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тау 1 қорымы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тау 2 қорымы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Жағалбайлы қыстағының жеке қорғаны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 1 жұптас қорғандары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 2 жұптас қорғандары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өзені жағасындағы ортағасырлық қорым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1 қорымы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"Тоқтар" селосынан Ш-қа 12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2 қорымы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"Тоқтар" селосынан Ш-қа 12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қыстағының жанындағы қорғандар тобы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"Тоқтар" селосынан Ш-қа 12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Кеңдара шатқалындағы қорғандар тобы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"Тоқтар" селосынан Ш-қа 12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болған, Құнанбай Өксембаев мешіті, ХІХ ғ.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қаласы, Құнанбай қажы көшесі, 23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1848-1853 жж. Абай тоқтаған үйі, ХІХ ғ.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қаласы, Құнанбай қажы көшесі, 35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Ақбандылардың қолынан қаза тапқан 78 коммунарлардың бауырластар зиратындағы мемориалды ансамбль, 1967 ж. Мүсінші А.П. Билык, сәулетші Н.И. Малков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қаласы, орталық алаң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Жәнібековтың бейіті, 1961 ж.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қаласы, қалалық бейіт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Н. Әбдіровтің мүсіні, 1961 ж. Мүсінші Н. Токарь, сәулетші М. Молданиязов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селосы, Мәдениет үйі ғимаратының алдында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1918-1919 жж. СовДеп өзінің жұмысын жүргізген ғимарат, 1918 ж.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қаласы, Бөкейханов көшесі, 34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Мемориалдық кешен "Азалы ана", 1967 ж. Автор мүсінші А.П. Билык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қаласы, орталық саябақ аумағында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М. Пришвин орыс жазушысы тоқтаған үйі, 1909 ж.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қаласы, Т. Әубәкіров көшесі, 26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Орманшының үйі, ХІХ ғ.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Кімасар шатқалы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ескерткіші, 1995 ж. Автор Ж. Қалиев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селосы, орталық алаң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Аманжолов ескерткіші, 1971 ж.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Аққора селосының орталық алаңы, Аманжолов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композиторы Тәттімбет Қазанғапұлы ескерткіші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селосы, Т. Әубәкіров көшесі бойында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Шөже ақын мазары,  XIX ғ.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Бүркітті селосынан С-ке 1,8 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композиторы Тәттімбеттің зиратындағы ескерткіш, 1962 ж.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селосынан СШ-қа 12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селосынан Б-қа 658 м жерде, Абыз селосынан ОБ-қа 19,8 шм жерде, Бүркітті селосынан ОШ-қа 30,8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1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селосынан ОБ-қа 564 м жерде, Абыз селосынан ОБ-қа 19,8 шм жерде, Бүркітті селосынан ОШ-қа 31,0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2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селосынан СБ-қа 2,53 шм жерде, Абыз селосынан ОБ-қа 20,3 шм жерде, Бүркітті селосынан ОШ-қа 28,8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Жамантас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селосынан О-ке 2,94 шм жерде, Қамқор селосынан ШСШ-қа 10,5 шм жерде, Қызылту селосынан ШОШ-қа 17,5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 2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 селосынан О-ке 2 шм жерде, Бесоба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Қызылкент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СШ-қа 11 шм жерде, Қызылкент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 1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СШ-қа 9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3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СШ-қа 9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Көкплан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селосынан Б-қа 5 шм жерде, Көкплан қыстағынан СБ-қа 1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Найза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селосынан Ш-қа 10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Жарқаш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Абыз селосы ОБ-қа 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Жарқаш 6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Абыз селосы СБ-қа 3,5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Көкплан 1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селосынан ОБ-қа 4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Кененбай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Кененбай қыстағынан Ш-қа 2,5 шм жерде, Бақты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Кененбай 1 қорымы, қола дәуірі,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Кененбай қыстағынан Ш-қа 18 шм жерде, Бақты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Кененбай 2 қорымы, қола дәуірі,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Кененбай қыстағынан СБ-қа 1 шм жерде, Бақты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1 қорымы, қола дәуірі,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қыстағынан ОШ-қа 5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3 қорымы, қола дәуірі,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қыстағынан ОШ-қа 3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2 қорғаны, қола дәуірі,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қыстағынан ОШ-қа 3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3 қорғаны, қола дәуірі,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қыстағынан ОШ-қа 1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Шолақбұлақ қорғаны,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Қадырбек қыстағынан ОШ-қа 0,5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Шолақбұлақ 2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Шолақбұлақ қыстағынан ОШ-қа 1,5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Шолақбұлақ 7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Шолақбұлақ қыстағынан ОШ-қа 5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Тасшоқыр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селосынан ОШ-қа 8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Тасшоқыр 1 қорымы, ортағасыр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селосынан ООШ-қа 10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Тоқжігіт қорымы, ЕТД, ортағасыр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Тоқжігіт қыстағынан ОБ-қа 2 шм жерде, Ақтасты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 қорғаны,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 селосынан Б-қа 3 шм жерде терең шатқалда,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қорымы, қола дәуірі,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өзеніндегі көпірден О-ке 2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2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Егіндібұлақ-Сарытау тас жолының 19 шм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3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өзеніндегі көпірден ОШ-қа 1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4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өзеніндегі көпірден ООШ-қа 1,3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5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өзеніндегі көпірден ОШ-қа 4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6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өзеніндегі көпірден ОШ-қа 5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7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өзеніндегі көпірден О-ке 5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8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өзеніндегі көпірден О-ке 2,5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9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өзеніндегі көпірден О-ке 3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10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өзеніндегі көпірден О-ке 3,5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11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өзенінің құйылысынан ШСШ-қа 300 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12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өзені құйылысынан СШ-қа 600 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тұрағы, тас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жолдан Б-қа 500 м, Қарабұлақ шатқалында,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2 қорғаны,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селосынан О-ке 15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 3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селосынан СББ-қа 1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 2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 селосынан Б-қа 2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 селосынан Б-қа 2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 2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 селосынан Б-қа 1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Едірей қорғаны,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Шолақбұлақ қыстағынан ОБ-қа 7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Ердей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Шолақбұлақ қыстағынан Б-қа 10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Емзе қорғаны,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Емзе қыстағынан ОШ-қа 2,5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Емзе 1 қорымы, қола дәуірі,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Емзе қыстағынан ОШ-қа 2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Емзе 2 қорымы, қола дәуірі,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Емзе қыстағынан ОШ-қа 4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Емзе 3 қорымы, қола дәуірі,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Емзе қыстағынан ОШ-қа 2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Емзе 5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Емзе қыстағынан ОБ-қа 3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Емзе 6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Емзе қыстағынан СБ-қа 0,7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Жанабас қорғаны,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Жанабас қыстағынан СШ-қа 5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селосынан ОШ-қа 15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1 қорымы, қола дәуірі,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селосынан ОШ-қа 15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3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селосынан ООШ-қа 20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4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селосынан ООШ-қа 18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5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селосынан О-ке 4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6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қыстағынан ОБ-қа 1,5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фермасынан Б-қа 1,5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2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шатқалы,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3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селосынан С-ке тас жол бойынша 20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фермасынан Б-қа 1 шм жерде, Балқантау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тұрағы, тас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фермасынан Б-қа 1 шм жерде, Балқантау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Қадырбек қорғаны,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Шалыбұлақ қыстағынан О-ке 8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Қадырбек қорымы, ЕТД, ортағасыр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Шалыбұлақ қыстағынан ОШ-қа 6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Қадырбек 1 қорымы, ЕТД, ортағасыр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Шалыбұлақ қыстағынан О-ке 4,5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Қадырбек 1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Шалыбұлақ қыстағынан ОШ-қа 5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Қадырбек 2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Шалыбұлақ қыстағынан О-ке 4,5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Қадырбек тұрағы, тас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Қадырбек қыстағынан ОБ-қа 0,3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қорғаны,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өзеніндегі көпірден ОШ-қа 3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қорымы, ортағасыр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селосынан С-ке 20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2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селосынан С-ке 19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3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 селосынан ОШ-қа 2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4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селосынан С-ке 23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5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өзеніндегі көпірден О-ке 1,5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6 қорымы, қола, ЕТД, ортағасыр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өзеніндегі көпірден О-ке 2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7 қорымы, ЕТД,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селосынан С-ке 21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8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шатқалы,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9 қорымы, кейінгі қола,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фермасынан Б-қа 1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өзеніндегі көпірден С-ке 1,7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қонысы,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шатқалы,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Қарабиік қорымы, ЕТД,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Қарабиік қыстағынан СБ-қа 2,5 шм жерде, Өсібай селосы,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Қарабиік 1 қорымы, ортағасыр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Қарабиік қыстағынан СШ-қа 1 шм жерде, Өсібай селосы,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Қарабиік 2 қорымы, ортағасыр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Қарабиік қыстағынан С-ке 1 шм жерде, Өсібай селосы,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Қарабиік 3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Қарабиік қыстағынан СШ-қа 3 шм жерде, Өсібай селосы,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Қарабиік 4 қорғаны,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Қарабиік қыстағынан СШ-қа 5 шм жерде, Өсібай селосы,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Қарабиік 5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Қарабиік қыстағынан ОБ-қа 1,5 шм жерде, Өсібай селосы,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Қарабиік 6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Қарабиік қыстағынан ОБ-қа 3 шм жерде, Өсібай селосы,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қорғаны,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шатқалы,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 тұрағы,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 шатқалы,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1 қорғаны,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қыстағынан Ш-қа 2,5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қыстағынан Ш-қа 2,5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қоршауы,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Шолақбұлақ қыстағынан ССШ-қа 8,5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Қызылшоқы қорғаны,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қыстағынан Ш-қа 4 шм жерде, Мәди селосынан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Манасбай 1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Емзе қыстағынан ОШ-қа 3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Манасбай 5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Емзе қыстағынан ОШ-қа 3 шм жерде, Мәди селосы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Өсібай 1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Өсібай селосынан ОШ-қа 2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Өсібай 2 қорымы, қола дәуірі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Өсібай селосынан ОШ-қа 2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қыстақ қорымы,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 селосынан ОШ-қа 5 шм жерде,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қорғаны,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 өзеніндегі көпірден О-ке 1,6 шм жерде, Өсібай селосы,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2 қорғаны,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өзеніндегі көпірден ОШ-қа 4 шм жерде, Өсібай селосы,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3 қорғаны, ЕТД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Түндік өзеніндегі көпірден ОШ-қа 4,2 шм жерде, Өсібай селосы, Сарытау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 Бәпиұлы ескерткіші, 2007 ж. Мүсінші Т. Махметов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қаласы, Т. Әубәкіров көшесі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Байтұрсынов мектебінің ғимараты, XІX ғ.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Ақтерек селосы, орта мектептің қасында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Ежебай мазары, ХІХ ғ.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Ежебай селосынан Б-қа 12 шм жерде, Жаңатоған селолық округі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 мазары (Ақ бейіт), ХІХ ғ.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селосынан Ш-қа 6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Құсбек мазары, ХІХ ғ.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Бүркітті селосынан С-ке 2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Дүйсеке мазары, ХІХ ғ.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селосынан СБ-қа 8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Аппаз мазары, ХІХ ғ.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Аппаз селосы, бейіт аумағында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Қалпе мазары, ХІХ ғ.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селосынан Б-қа 5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Жамантай төре мазары, ХІХ ғ.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селосы, бейіт аумағында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Жәңгір төре мазары, ХІХ ғ.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Әубәкіров селосынан ОБ-қа 6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Арыстанбек мазары, ХІХ ғ.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Бүркітті селосынан С-ке 2 шм жерде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Байгелді мазары, ХІХ ғ.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селосынан Ш-қа 15 шм жерде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4908"/>
        <w:gridCol w:w="612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Нұра ауданы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Қарақойын 3 тұрағы, тас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Қарақойын қыстағынан ОШ-қа 3 шм жерде,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4 тұрағы, тас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Қарақойын қыстағынан ОШ-қа 5 шм жерде,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 қорғаны, ортағасыр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 селосынан СБ-қа 5 шм жерде, Талды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Айдағарлы үңгірі, тас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селосынан ОШ-қа 26 шм жерде, Талдысай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Айдағарлы 2 тұрағы, тас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селосынан ОШ-қа 26 шм жерде, Талдысай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Айдағарлы 3 тұрағы, тас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селосынан ОШ-қа 26 шм жерде, Талдысай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Айдағарлы 4 тұрағы, тас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селосынан ОШ-қа 26 шм жерде, Талдысай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Айдағарлы 5 тұрағы, тас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селосынан ОБ-қа 5 шм жерде, Талдысай селосы, Талдысай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қошқар қорымы, қола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 селосынан О-ке 10 шм жерде,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2 тұрағы, тас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селосынан О-ке 100 м жерде,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5 тұрағы, тас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селосынан ОБ-қа 1 шм жерде,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6 тұрағы, тас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селосынан ОБ-қа 1 шм жерде,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қошқар 1 тұрағы, тас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селосынан СБ-қа 60 шм жерде, Колжаман өңірінен СШ-қа 5 шм жерде,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қошқар 2 тұрағы, тас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Қарақойын қыстағынан СБ-қа 25 шм жерде,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қошқар 3 тұрағы, тас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Қарақойын қыстағынан ССБ-қа 25 шм жерде,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қошқар 8 тұрағы, тас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Қарақойын қыстағының Б-қа 16 шм жерде, төбе шыңында,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қошқар 9 тұрағы, тас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Қарақойын қыстағынан СБ-қа 18 шм жерде,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қошқар 10 тұрағы, тас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 селосынан ОБ-қа 10 шм жерде, Қарақойын қыстағынан СБ-қа 18 шм жерде,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қошқар 2 қорғаны, ортағасыр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 селосынан ОБ-қа 10 шм жерде, төбе баурайында, Қарақойын қыстағынан СБ-қа 18 шм жерде,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Бақалы бұлақ 1 тұрағы, тас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Аққолқа селосынан СШ-қа 17 шм жерде,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Қарақойын 2 тұрағы, тас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Қарақойын қыстағынан ОШ-қа 3 шм жерде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Қарақойын 5 қорғандар тобы, ортағасыр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Қарақойын қыстағынан Ш-қа 5 шм жерде,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Энтузиазист 3 қонысы, қола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ауылынан ОБ-қа 1 шм жерде, Энтузиаст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Түменбек қорымы, ЕТД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ауылынан СБ-қа 1,5 шм жерде, Энтузиаст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Энтузиазист 2 қонысы, қола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 селосынан СБ-қа 1,5 шм жерде, Энтузиаст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Ахметауыл қонысы, қола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ауылынан СБ-қа 1,5 шм жерде, Энтузиаст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Энтузиазист 1 қонысы, қола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ауылынан ОБ-қа 1,5 шм жерде, Энтузиаст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Майоровка қонысы, қола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ауыл селосынан ОБ-қа 5 шм жерде, Энтузиаст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Екпен 1 қонысы, қола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селосынан С-ке 10 шм жерде, Черниговский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Черниговка қонысы, қола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Черниговский селосынан ОБ-қа 16 шм жерде, Көбетей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Шекемен қорымы, ЕТД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Черниговский селосынан О-ке 10 шм жерде, Көбетей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қонысы, қола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селосынан ОБ-қа 8 шм жерде, Донской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қорымы, қола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селосынан ОБ-қа 4 шм жерде, Донской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қорымы, ЕТД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селосынан ОБ-қа 15 шм жерде, Донской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Захаровка 2 қорымы, ЕТД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селосынан СШ-қа 1,5 шм жерде, Захаровский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Захаровка 3 қорымы, ЕТД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селосынан СШ-қа 4 шм жерде, Захаровский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қорымы, ЕТД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Құланөтпес селосынан ОБ-қа 15 шм жерде, Донской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Кошетков және Н. Грибов ерлік жасаған жеріндегі "Алаулы трактористер" ескерткіші, 1962 ж.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Щербаковский селосынан СШ-қа 10 шм жерде, Тассуат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Грибовтың зираты, 1962 ж.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Щербаковский селосының орталық зиратында, Тассуат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Грибовтың ерлік жасаған тракторы, 1962 ж.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Щербаковский селосының шыға берісінде, Тассуат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бекет мазары, XVIII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 селосының аймағында, Талдысай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 мазары, ХIХ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 селосынан С-ке 2 шм жерде, Талдысай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 мазары, ХIХ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 селосынан СШ-қа 1,5 шм жерде, Талдысай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Али-Түсіп мазары, ХIХ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Қарақасқа селосы, Аршалы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Биғабыл мазары, ХIХ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селосында,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Жанғабыл мазары, ХIХ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селосында,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 мазары, ХIХ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 селосы аумағында, Талдысай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Әбілда мазары, ХIХ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Қарақасқа селосында, Аршалы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мазары, ХIХ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 селосында,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Шоң мазары, XVIII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Қарақасқа селосынан 18 шм жерде,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Щербаковский қорымы, қола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Щербаковское селосынан БОБ-қа 300 м жерде, Тассуат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Щербаковский 4 қорымы, ЕТД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Щербаковское селосынан ОШ-қа 18 шм жерде, Тассуат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Щербаковское қонысы, қола дәуірі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Щербаковское селосынан ОШ-қа 5 шм жерде Тассуат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Баршынгүл мазары, ХХ ғ. басында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 селосынан О-ке 1 шм жерде, Баршын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Жанабек мазары, ХIХ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 селосының аумағында,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Әбілқасым мазары, ХIХ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селосынан СБ-қа 17 шм жерде,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 мазары, ХVIII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Аққолқа селосынан СБ-қа 1 шм жерде,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Құдабай мазары, ХIХ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селосындағы қазіргі заман зираттары аумағында,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Шонжар мазары, ХIХ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 селосынан 4,5 шм жерде, қазақ зиратының қоршауында, Аршалы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мазары, ХIХ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 селосынан 4,5 шм жерде, қазақ зиратының қоршауында, Аршалы селосы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мазары, ХVIII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 селосынан 4,5 шм жерде, қазақ зиратының қоршауында, Аршалы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 мазары, ХVIII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 селосынан 4,5 шм жерде, қазақ зиратының қоршауында, Аршалы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Тоғыл мазары, ХVIII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селосынан О-ке 35 шм жерде, Аршалы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Иса-Қаймақ мазары, ХIХ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Баршино селосынан С-ке 12 шм жерде, Баршын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Жақан мазары, ХVIII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селосынан СШ-қа 2 шм жерде, Талдысай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1 мазары, ХVIII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Отарбай селосынан О-ке 7 шм жерде, Құланөтпес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2 мазары, ХVIII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Отарбай селосынан О-ке 7 шм жерде Құланөтпес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3 мазары, ХVIII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Отарбай селосынан О-ке 7 шм жерде Құланөтпес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Жаманкөң 1 мазары, ХVIII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 селосынан ОШ-қа 15 шм жерде, Баршын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Жаманкөң 2 мазары, ХVIII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 селосынан ОШ-қа 15 шм жерде, Баршын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Жаманкөң 3 мазары, ХVIII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 селосынан ОШ-қа 15 шм жерде, Баршын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Жаманкөң 4 мазары, ХVIII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Баршын селосынан ОШ-қа 15 шм жерде, Баршын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Байбол 1 мазары, ХVIII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Баянбай селосынан О-ке 28 шм жерде, Соналы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Байбол 2 мазары, ХVIII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Баянбай селосынан О-ке 28 шм жерде, Соналы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Байбол 3 мазары, ХVIII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Баянбай селосынан О-ке 28 шм жерде, Соналы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Байбол 4 мазары, ХVIII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Баянбай селосынан О-ке 28 шм жерде, Соналы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Құсайын мазары, ХVIII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Үшқағыл селосынан ОШ-қа 25 шм жерде, Аршалы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Хантыбай мазары, ХIХ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 селосынан С-ке 2 шм жерде, Аршалы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мазары (Қарамола), ХVIII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 селосынан Ш-қа 200 м жерде, Қарақойын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Қолбай мазары, ХIХ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селосынан Б-қа 38 шм жерде, Талдысай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мазары, ХIХ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селосынан Б-қа 35 шм жерде, Талдысай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Жансейіт мазары (Айдапкел), ХIХ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селосынан Б-қа 40 шм жерде, Талдысай селолық округі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Смағұл мазары, ХIХ ғ.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селосындағы, Қызылүй орнынан 400 м жерде Талдысай селолық округі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429"/>
        <w:gridCol w:w="211"/>
        <w:gridCol w:w="95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Осакаров ауданы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1 қорымы, қола дәуірі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селосынан СШ-қа 600 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2 қорымы, қола дәуірі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базасынан ОШ-қа 1,5 шм жерде, Кенетай өзені оң жақ жағасында Садовое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Майзауыты 3 қорымы,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Пионерское кентіндегі май зауытынан СШ-қа 200 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1 қорғаны,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Пионерское кентінен СШ-қа 4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Пионерское селосындағы егін алқабынан ОШ-қа 2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Бұйра төбе қорымы,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"Есіл" пионер лагерінен С-ке 300 м жерде, Есіл селолық округі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Бұйра төбе 1 қорымы, қола дәуірі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"Есіл" пионер лагерінен СШ-қа 400 м жерде, Есіл селолық округі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Бұйра төбе 2 қорымы, қола дәуірі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"Есіл" пионер лагерінен ОБ-қа 500 м жерде, Есіл селолық округі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Бұйра төбе 3 қорымы, қола дәуірі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"Есіл" пионер лагерінен ОБ-қа 500 м жерде, Есіл селолық округі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қонысы, қола дәуірі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селосынан СШ-қа 5 шм жерде, Озерное селолық округі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Бабай қорымы,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селосынан СШ-қа 6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Литвинское қонысы, қола дәуірі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Майзауытынан Б-қа 3 шм жерде, Есіл селолық округі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Литвинский 1 қорымы,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селосынан СШ-қа 150 шм жерде, Есіл селолық округі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Литвинский 2 қорымы, қола дәуірі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Майзауытынан Б-қа 3 шм жерде, Есіл селолық округі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қорғаны,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"Есіл" пионер лагерінен ОБ-қа 1 шм жерде, Есіл селолық округі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қорғаны,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Окольное селосынан СБ-қа 7 шм жерде, Қарағайлы селолық округі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маңындағы қорым, қола дәуірі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Колхозное селосынан СШ-қа 2 шм жерде, Есіл селолық округі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қорғаны,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Колхозное селосынан ОБ-қа 2 шм жерде, Есіл селолық округі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Скобелевка 1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селосынан ОБ-қа 10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Скобелевка 2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селосынан ОБ-қа 15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Скобелевка 3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селосынан ОБ-қа 10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Скобелевка 4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селосынан ОБ-қа 1,5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Кенетай қонысы, қола дәуірі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селосынан С-ке 100 м жерде, Садовое селолық округі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Кенетай орыны, тас дәуірі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селосынан СШ-қа 6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Кенетай 1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селосындағы астық қоймасынан Ш-қа 2,5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Кенетай 3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селосынан СШ-қа 7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Кенетай 4 қонысы, қола дәуірі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селосының астық қоймасынан шығысқа 2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 қорған,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селосынан СШ-қа 6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өзеніндегі қорған,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селосынан СШ-қа 1,5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1 қорғаны,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селосының мал базасынан СБ-қа 1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жартастар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селосының өзені арқылы 2,5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"Пионерская" неолит тұрағы, тас дәуірі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 селосынан СШ-қа 10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Майзауыты жанындағы қорған,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Геологиялық белгісінен ОБ-қа 700 м жерде, Пионер селолық округі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Майзауыты жанындағы қорған 3,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Майзауытынан СБ-қа 1 шм жерде, Пионер селолық округі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Майзауыты жанындағы қорған 5, қола дәуірі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Майзауытынан СШ-қа 1 шм жерде, Пионер селолық округі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Майзауыты жанындағы қорған 6,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Майзауытынан ОШ-қа 1 шм жерде, Пионер селолық округі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Майзауыты жанындағы қорған 7,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Майзауытынан СШ-қа 1 шм жерде, Пионер селолық округі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Майзауыты 2 қорымы,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Майзауытынан СБ-қа 3 шм жерде, Пионер селолық округі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 қорымы,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 бойынша GPS: N 50.48.529 E 073.45.440 ALT 418 м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Бабай қорғаны,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(Литвинский) селосынан Б-қа 11 шм жерде, Озерное селосынан СШ-қа 6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Бұйра төбе қорғаны,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жол селосынан ОБ-қа 8,4 шм жерде, Колхоз селосынан С-ке 3,5 шм жерде егістік алқабында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Бұйра төбе 1 қорғаны, кейінгі қола дәуірі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жол селосынан Б-қа 7,7 шм жерде, Есіл демалыс базасынан БСБ-қа 1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Майзауыт IV қорымы,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селосынан СШ-қа 1 шм жерде, Пионер селосынан СБ-қа 2,6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Бұйра төбе IV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жол селосынан ОБ-қа 7,6 шм жерде, Есіл демалыс базасынан ОБ-қа 0,4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I қорымы,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селосынан Б-қа 1,7 шм жерде, Осакаров-Садовое автожолынан ОБ-қа 2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II қорымы,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селосынан СШ-қа 6,6 шм жерде, Киевка-Осакаров жолынан ОШ-қа 4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Құндықтөбе II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Белодымовка қыстағынан ОШ-қа 2 шм жерде, электр жеткізу желісінен (әрі қарай ЭЖЖ) СШ-қа 0,2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Майзауыт I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 селосынан Ш-қа 2,3 шм жерде, Пионер селосынан СБ-қа 1,7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Өртенжал V қорымы,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насос станциясынан Ш-қа 3,2 шм жерде, Қарағанды-Павлодар автожолынан ОШ-қа 7,5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жол селосынан С-ке 7 шм жерде, Аюлы тауынан Ш-қа 5 шм жерде, Белоявка селосынан О-ке 10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6 қорғаны,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Телман селосынан ОБ-қа 5 шм жерде төбе бөктерінде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Майбұлақ қорғаны,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Телман селосынан ОБ-қа 6 шм жерде, Майбұлақ жылғасының сол жақ жағасындағы биік төбешікте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Майбұлақ 2 қорғаны,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Телман селосынан ОБ-қа 7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Майбұлақ қорымы,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Майбұлақ бөлімшесінен ОБ-қа 2,5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Майбұлақ 1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Майбұлақ бөлімшесінен ОБ-қа 1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Майбұлақ 2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Телман селосынан ОБ-қа 6 шм жерде, биік төбеде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Белодымовка қыстағынан ОШ-қа 4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қорымы, қола дәуірі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Телман селосының 2 бөлімшесінен ОШ-қа 1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2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Телман селосының 2 бөлімшесінен ОШ-қа 2 шм жерде, қос дөңде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3 қорымы,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Телман селосынан ОБ-қа 2 шм жерде, 2 бөлімшеден ОШ-қа 1,7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4 қорымы,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Телман селосынан ОБ-қа 2,7 шм жерде, 2 бөлімшеден ОШ-қа 2,3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5 қорымы,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Телман селосынан ООБ-қа 5 шм жерде, 2 бөлімшеден О-ке 3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Өленті қонысы, қола дәуірі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Телман селосынан С-ке 20 шм жерде, Ахметауыл селосынан Б-қа 3,5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Өртенжал 3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насос станциясынан СШ-қа 3,2 шм жерде, N 15 насос станциясынан ССБ-қа 4 шм жерде, Борлы кенішінен ОШ-қа 14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Өртенжал 2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насос станциясынан ОШ-қа 2,5 шм жерде, Родниковский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Өртенжал 1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насос станциясынан СШ-қа 1,9 шм жерде, Ертіс-Қарағанды каналының оң жағасында, Борлы кенішінен ОШ-қа 12 шм жерде, Родниковский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Өртенжал қорғаны,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Ертіс-Қарағанды каналының оң жағасынан С-ке 0,4 шм жерде, N 16 насос станциясынан СШ-қа 3,6 шм жерде, Родниковский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Өртенжал қорымы,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Ертіс-Қарағанды каналынан СБ-қа 0,3 шм жерде, Родниковский селосы, аласа дөңнің үстінде, N 16 насос станциясынан Ш-қа 4 шм жерде, Борлы кенішінен ОШ-қа 15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Өртенжал 4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 арасы аңғарында N 16 насос станциясынан СШ-қа 4,7 шм жерде, Қарағанды-Павлодар автожолынан ОБ-қа 5 шм жерде, Борлы кенішінен ОШ-қа 15 шм жерде, Родниковский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Бақтықопа қорғаны,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 насос станциясынан ОБ-қа 5 шм жерде, Төртқұдық кентінен ОШ-қа 6 шм жерде, Родниковский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Бақтықопа 1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 насос станциясынан ОБ-қа 5,9 шм жерде, Төртқұдық кентінен ОШ-қа 6,3 шм жерде, Родниковский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Бақтықопа 2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 насос станциясынан О-ке 3,7 шм жерде, Төртқұдық кентінен ОШ-қа 7,8 шм жерде, Родниковский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Бақтықопа 3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 насос станциясынан ОБ-қа 3,4 шм жерде, Төртқұдық кентінен ООШ-қа 7 шм жерде, Родниковский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Бақтықопа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 насос станциясынан СБ-қа 3,3 шм жерде, Төртқұдық кентінен 4,7 шм жерде, Родниковский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Найзатас қорғаны,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Найзатас қыстағынан СБ-қа 0,3 шм жерде, Белодымовка қыстағынан О-ке 4,7 шм жерде, ЭЖЖ-нен ОБ-қа 0,5 шм жерде Дальний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Найзатас қорымы,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Белодымовка қыстағынанан О-ке 4,8 шм жерде, Найзатас қыстағынан СБ-қа 0,3 шм жерде, ЭЖЖ-ден БСБ-қа 0,4 шм жерде, Дальний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Найзатас қоршалымы,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Белодымовка қыстағынан О-ке 4,2 шм жерде, Найзатас қыстағынан С-ке 1,2 шм жерде, Найзатас тауынан СШ-қа 0,5 шм жерде, Дальний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 қорғаны,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Телман селосы аумағында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Алдан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Телман селосынан ОБ-қа 3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Ақтүтінді қорым,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Белодымовка қыстағынан Б-қа 0,2 шм жерде, Дальний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Ақтүтінді 1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Белодымовка қыстағынан ОБ-қа 0,5 шм жерде, Дальний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Ақтүтінді 2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Белодымовка қыстағынан СБ-қа 0,8 шм жерде, Осакаров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Ақтүтінді 3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Белодымовка қыстағынан ОБ-қа 1,2 шм жерде, Дальний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Саржал 1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Сарыжал тауынан СБ-қа 800 м жерде, Дальний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Сартқойған қорымы,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Белодымовка қыстағынан ОШ-қа 1,8 шм жерде, Дальний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Текей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Телман селосынан СБ-қа 4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Текей 2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Телман селосының 2 бөлімшесінен СБ-қа 3 шм жерде, Телман селосынан СБ-қа 6,3 шм жерде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Қобанды қорғаны,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Белодымовка қыстағынан ОБ-қа 3,6 шм жерде, Найзатас қыстағынан СБ-қа 3 шм жерде, Дальний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Қобанды 1 қорғаны,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Найзатас қыстағынан Б-қа 1 шм жерде, Дальний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Қобанды қорғаны,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Найзатас қыстағынан С-ке 1 шм жерде, Белодымовка қыстағынан О-ке 4,4 шм жерде, Дальний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Қойыс қоршалымы,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Белодымовка қыстағынан О-ке 2,5 шм жерде, Дальний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Құндықтөбе қорымы, ЕТД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Сартқорған дөң бөктерінен ОБ-қа, Белодымовка қыстағынан ОБ-қа 2 шм жерде, ЭЖЖ-нен СШ-қа 0,2 шм жерде, Дальний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қорымы, ЕТД,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Белодымовка қыстағынан СБ-қа 1 шм жерде, Дальний селосы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1 қорымы, ортағасыр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кентінен ОШ-қа 7 шм жерде, Шидерті кентінен С-ке 5 шм жерде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4444"/>
        <w:gridCol w:w="1791"/>
        <w:gridCol w:w="17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Саран қаласы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би мазары, ХIХ ғ.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қаласының зираты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0"/>
        <w:gridCol w:w="2485"/>
        <w:gridCol w:w="1597"/>
        <w:gridCol w:w="44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Сәтбаев қаласы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Қ.И. Сәтбаев мүсіні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көшесі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тұрағы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С-ке 6 шм жерде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5"/>
        <w:gridCol w:w="5426"/>
        <w:gridCol w:w="840"/>
        <w:gridCol w:w="40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Теміртау қаласы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сарайының ғимараты, 1972 ж. Авторы Б. Тальберг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даңғылы, 38 (В.И. Ленин атындағы алаң)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көрермендер театр ғимараты (ЖКТ) 1956 ж. Сәулетші А. Бардошевич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даңғылы, 136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4"/>
        <w:gridCol w:w="4342"/>
        <w:gridCol w:w="682"/>
        <w:gridCol w:w="52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Ұлытау ауданы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Келінтам некрополі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және Сарыкеңгір өзендері құйылысында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Сағанатам 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кентінен С-ке 25 шм жерде, Жезді өзені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Елубай некрополі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СШ-қа 37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Елубай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СШ-қа 37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Күйдірілмеген кірпіштен салынған кесене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СШ-қа 37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некрополі (кесене)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СШ-қа 60 шм жерде, Қаракеңгір және Сарыкеңгір өзендері құйылысында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СШ-қа 60 шм жерде, Қаракеңгір және Сарыкеңгір өзендері құйылысында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СШ-қа 60 шм жерде, Қаракеңгір және Сарыкеңгір өзен құйылысында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СШ-қа 60 шм жерде, Қаракеңгір және Сарыкеңгір өзендері құйылысында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СШ-қа 60 шм жерде, Қаракеңгір және Сарыкеңгір өзендері құйылысында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Ерден некрополі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СШ-қа 18 шм жерде, Қаракеңгір өзенінің және Қарағансай өзенінің құйылысында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Ерден некрополі, Сауқым Ерденұлы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СШ-қа 18 шм жерде, Қаракеңгір өзенінің және Қарағансай өзенінің құйылысында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Ерден некрополі, Ерден Сандыбайұлы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СШ-қа 18 шм жерде, Қаракеңгір өзенінің және Қарағансай өзенінің құйылысында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Тілеубай некрополі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С-ке 3 шм жерде, Қаракеңгір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Тілеубай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С-ке 3 шм жерде, Қаракеңгір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кешені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С-ке 3 шм жерде, Қаракеңгір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Жакуда Ишан мешіті, некрополі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селосынан Б-қа 18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Жакуда Ишан мешіті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селосынан Б-қа 18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Қалманбай некрополі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селосынан Б-қа 11 шм жерде, Сарысу өзені оң жақ жағасында, Аралтөбе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Қалманбай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селосынан Б-қа 11 шм жерде, Сарысу өзені оң жақ жағасында, Аралтөбе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Рахметолла некрополі (N 1 кесенесі)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селосынан ОБ-қа 7 шм жерде, Сарысу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Кесенесі 3, 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селосынан ОБ-қа 7 шм жерде, Сарысу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Ықылас некрополі кесене 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қаласынан СШ-қа 25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2 (Ықылас некрополі)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қаласынан СШ-қа 25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3 (Ықылас некрополі)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қаласынан СШ-қа 25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4 (Ықылас некрополі)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қаласынан СШ-қа 25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әулие некрополі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теміржол бекетінен СШ-қа 18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Өтеулі Боранұлы кесенесі, 1916 ж.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теміржол бекетінен СШ-қа 18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теміржол бекетінен СШ-қа 18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Дүйсек Дүзбайұлы кесенесі, 1916 ж.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теміржол бекетінен СШ-қа 18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некрополі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 Баймырза фермасынан ОБ-қа 32 шм жерде, Сарысу өзенінің оң жақ жағасында, Жетіқоңыр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 Баймырза фермасынан ОБ-қа 32 шм жерде, Сарысу өзенінің оң жақ жағасында, Жетіқоңыр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 Баймырза фермасынан ОБ-қа 32 шм жерде, Сарысу өзенінің оң жақ жағасында, Жетіқоңыр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Темірдың жазбасы бар тас тақта орны 1391 ж.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селосынан СШ-қа 30 шм жерде, Алтыншоқы тауының басында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"Дың" тас пирамидасы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Жамантау сайы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 мен Қарабұлақ селосынан СШ-қа 45 шм жерде, Қаракеңгір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селосынан О-ке 4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өзенінің жоғарғы ағысында, Қаракеңгір селолық округі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 салынған сурет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тауының ОБ бөлігінде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 салынған сурет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тауынан Б-қа 35 шм жерде, Жетіқыз өзенінің төменгі ағысында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Дындар (2)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Қарадырдан ОБ-қа 20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қорғандар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тауының С баурайынан 4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 (3)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Едіге тауынан Б-қа 5 шм жерде, Төртқара кесенесінен С-ке 3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 салынған сурет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Шиғырлы-Жыланшық өзенінің сол жақ жағасының ағысында, Жанабай сайында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тұрағы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кентінен ОШ-қа 17-18 шм жерде, Қосқұдық сайында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тұрағы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кентінен Б-қа 3-4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тұрағы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Жезді кентінен Ш-қа 25 шм жерде, Петро-Покрово шахта аймағында, Қаракеңгір өзенінің бойында 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Терісаққан және Бала Терісаққан өзендерінің құйылысында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 белгісіндегі қорған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селолық округінен СШ-қа 8,4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ОБ-қа 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және жер үйінділерінен құралған қорған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Телан сайынан О-ке 15 шм жерде, Терісаққан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және жер үйінділерінен құралған қорған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Телан сайынан О-ке 27 шм жерде, Терісаққан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және жер үйінділерінен құралған Үкібас қорғаны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Телан сайынан С-ке 10 шм жерде, Терісаққан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Арғанаты тауында, Домбауыл сайында жол бойында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Түрік кезіндегі тас қоршаулар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Айыроқшы тауынан ОБ-қа 2 шм жерде, тауларда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 (2)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Айыроқшы тауынан 3 шм жерде, Жақсы Арғанаты тауында, Қараторғай сайы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Айыроқшы тауынан 3,5 шм жерде, Жақсы Арғанаты тауында, Қараторғай сайы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 қоршаулары (10)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Арғанаты тауында, Атбасар тауы жолынан алыс емес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мүсін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Айроқшы тауынан ОБ-қа 2,5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Түрік заманындағы жал, тас қоршаулар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Айроқшы тауынан О-ке 0,7 шм жерде, Жақсы Арғанаты тауында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мүсін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Барақкөл көлінен ОБ-қа 8,0 шм жерде, Жақсы Арғанаты тауы бөктерінде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Топырақтан үйілген жал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Барақкөл көлінің С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және жер үймелерінен құралған "Мұртты" қорғаны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Сарытоған шатқалынан О-ке 7 шм жерде, Терісаққан өзенінің жоғарғы ағысының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Қорғансыз қоныс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Баракөл көлінен ОБ-қа 25 шм жерде, Қаракеңгір-Торғай өзенінің жоғарғы ағысында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және жер үйінділерінің қорғаны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Бозбайкөл (Баракөл) көлінің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орындары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Бек-Болатсай (Бекболат) шатқалында, Арғанаты тауы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селосы аумағында, Қаракеңгір өзенінің жоғарғы ағысында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Суландыру жүйесінің қалдықтары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селосы аумағында, Киікбай-Тоғай жерінде, Қаракеңгір өзенінің жоғары ағысында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селосынан СБ-қа 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қорғаны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селосынан С-ке 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селосынан С-ке 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селосынан ОБ-қа 6 шм жерде, Құлынтумас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Сарытөбе қорғаны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селосынан ОБ-қа 6 шм жерде, Құлантумас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(7)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селосынан ОБ-қа 6 шм жерде, Құлантумас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Қосүйтас дыны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селосынан 20 шм жерде, Қаракеңгір өзенінің жоғарғы ағысында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 қонысы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 шетінің СБ-да, Қарағанды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ғ. тас және жер үйінділерінің қорғандары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селосынан СБ-қа 15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қорғандары (6)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 шетінде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және жер үйінділерінің жасалған қорғандар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селосынан О-ке 4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селосынан О-ке 4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және жер үйінділерінің қорғандары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Алаша хан кесенесінен Б-қа 3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селосынан О-ке 40 шм жерде, Жезді өзені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Әулие 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тауының шыңында, Ұлытау тауларынан биік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 2 (мұртты) (Қарауылтас)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кентінен С-ке 15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3 тас шеңберлі кешені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тауының шыңы, Ұлытау таулары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бейіті 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тауының шыңы, Ұлытау таулары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бейіті 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тауының шыңы, Ұлытау таулары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бейіті 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тауының шыңы, Ұлытау таулары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бейіті 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тауының шыңы, Ұлытау таулары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Әулие үңгірі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тауының шыңы, Ұлытау таулары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Едіге зираты (тас қорғаны)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Едіге тауының шыңы, Ұлытау таулары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Едіге тауының шыңы, Ұлытау таулары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тас кешені (Қарағантас, Қарасызмола)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кентінен С-ке 15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мұнарасы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кентінен С-ке 15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 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кентінен С-ке 15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мүсін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Баракөл көлінен ОШ-қа 5 шм жерде, Адамтас қайнар көзінен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1 (Қорғантас қорымы) тас мүсін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Сарлық селосынан О-ке 30 шм жерде, Қорғантас селосынан С-ке 1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2 (Қорғантас қорымы) тас мүсін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Сарлық селосынан О-ке 30 шм жерде, Қорғантас селосынан С-ке 1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3 (Қорғантас қорымы) тас мүсін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Сарлық селосынан О-ке 30 шм жерде, Қорғантас селосынан С-ке 1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4 (Қорғантас қорымы) тас мүсін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Сарлық селосынан О-ке 30 шм жерде, Қорғантас селосынан С-ке 1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 5 (Қорғантас қорымы) тас мүсін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Сарлық селосынан О-ке 30 шм жерде, Қорғантас селосынан С-ке 1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Ұлытау-Сарлық жолының 5 шм О-ке 1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 салынған сурет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Сарлық селосынан Б-қа 20 шм жерде, Жетіқыз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Тоғызкөл көліндегі қорғандар (Тоғызбайкөл)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Тоғызкөл көлі маңында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Тоғызкөл 1 көліндегі қорғандар (Тоғызбайкөл)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Тоғызкөл көлінен 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 бекіністер қирандылары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селосынан СБ-қа қарай жерде, Жанғабыл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 2, Тоғызкөл көліндегі қорғандар (Тоғызбайкөл)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Тоғызкөл көлінен Ш-қа 1,5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петроглифі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селосынан СШ-қа 55 шм жерде, Тасөткел жерінде, Тамзы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сайының петроглифтері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селосынан СБ-қа 18 шм жерде, Шеңбер селосынан (Қорғасын) СШ-қа 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Бұланты петроглифі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селосынан ОБ-қа 20 шм жерде, Бұланты өзенінің жанында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Теректісай петроглифі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селосынан СШ-қа 18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бекініссіз қоныстарының қалдықтары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кентінен 8 шм жерде, Жезді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қорғаны 3, Тоғызкөл көліндегі қорғандар (Тоғызбайкөл)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Тоғызкөл көлінен О-ке 500 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қорғаны 4, Тоғызкөл көліндегі қорғандар (Тоғызбайкөл)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Тоғызкөл көлінен Б-қа 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Сынтас тас бағанасы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селосы аймағында, Сарысу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 тас қорғаны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селосы аймағында, Сымтас шатқалында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Елшібек селосынан О-ке 15 шм жерде, Дүйсенбұлақ шатқалында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дәуірінің тас қоршаулары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теміржол бекетінен ОБ-қа, Сарысу өзенінің сол жақ жағасында, Борбас шатқалында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 салынған сурет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Талдықопа өзені аймағында, оның Қосай өзеніне құйылысында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орындары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Бетпақдаланың ортасында, Қайрем (Жайрем) шатқалында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орындары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кентінен 15,5 шм жерде, Сарықұдық шатқалында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орындары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кентінен 9,5 шм жерде, Сарықұдық шатқалында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орындары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кентінен 15,5 шм жерде, Сарықұдық шатқалында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орындары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кентінен Б-қа 3-4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VII-VIII ғғ. Үйтас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селосынан 10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Неолиттік тұрағы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қаласынан О-ке 26 шм жерде, Милықұдық шатқалында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Неолиттік мекен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қаласынан Б-қа 40 шм жерде, Шайқұнтас шатқалында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Қарсақбай селосы аумағында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көшпенділер дәуірінің қорғандары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селосынан ОБ-қа 16 шм жерде, Үйтас шатқалында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 салынған сурет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теміржол бекетінен ОБ-қа 1,5 шм жерде, Сарысу өзенінің оң жақ жағасынан 30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 салынған сурет (Бұланты)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селосынан ОБ-қа 22 шм жерде, Бұланты өзені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қирандылары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СШ-қа 45 шм жерде, Қаракеңгір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Үйтас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селосы, Жыланды шатқалы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Төртқара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селосы, Шиғырлы-Жыланшық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Қозыбай (Кесене) күмбезі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селосы, Шиғырлы-Жыланшық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Досмағанбет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селосы, Арғанат тауы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мазарлары мен тас ғимараттар тобы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Қаражыланды өзенінің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селосы (Қорғасын селосы)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Шаңыраққорған қирандылары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Темірқұлақ кесенесінен жоғары 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сопыханасы және мазар қирандылары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селосынан СБ-қа 5 шм жерде, Ұлытау таулары шыңында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Кесенелер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Телан жері, Терісаққан шатқалы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пеші бар кесене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селосынан 60 шм жерде, Бозай өзені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Төртқара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шатқалынан Б-қа 6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кесенесі (Кешен)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селосынан СШ-қа 16 шм жерде, Қышақбай қыстағынан 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Қаптайтам кесенесі (Көптайтам)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С-ке 6 шм жерде, Қаракеңгір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Бостам қирандылары (Бесоба)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селосы, Қаракеңгір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Жекеленген Лабақ іргетасы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Жошыхан кесенесінен СБ-қа 20-30 шм жерде, Қаракеңгір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селосынан СШ-қа 13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Айранбай мазарының жанындағы кесене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СШ-қа 40 шм жерде, Сарыкеңгір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Борсанай-Асанай сағанатамы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СШ-қа 6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Көкақ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Сарлық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16 шм жерде, Қаракеңгір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Көшербай кесенесі, XIX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селосынан ОШ-қа 20 шм жерде, Тоқтыбас қыстағынан 3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Қасқабай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О-ке 4 шм жерде, Қаракеңгір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Нұрман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селосынан ОШ-қа 20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Есенбек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селосынан О-ке 13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Бұзау кесенесі 14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ОШ-қа 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Жансейіт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ОБ-қа 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Шотқара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Б-қа 47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Қарадын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Қаражыланды тауынан СБ-қа 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Бекқожа кесенесі, 1895 ж.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Сарыкеңгір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Асанқожа тұрғын үйі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Сарыкеңгір өзенінің сол жақ жағасында, Қаракеңгір және Сарыкеңгір өзендерінің құйылысында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Өсербай қыстағы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өзеніндегі көпірден СШ-қа 10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өзеніндегі көпірден СШ-қа 10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өзеніндегі көпірден СШ-қа 10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өзеніндегі көпірден СШ-қа 10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Сандыбай Белгісі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селосынан 5 шм жерде, Терісаққан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Қасен Қасқабайұлының тұрғын үйі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8 шм жерде, Қаракеңгір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Ишанның тұрғын үйі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Сарлық селосынан О-ке 30 шм жерде, Қорғантас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Бименді Ерденұлының (Көкүй) тұрғын үйі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өзенінің сол жақ жағасындағы 1 ферма, Қаракеңгір селолық округі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Бөкебайдың тұрғын үйі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О-ке 22 шм жерде, Қаракеңгір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Ерденұлының тұрғын үйі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12 шм жерде, Қаракеңгір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Тілеубай тұрғын үйі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СБ-қа 1 шм жерде, Қаракеңгір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Қыстақ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О-ке 27 шм жерде, Қаракеңгір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 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О-ке 27 шм жерде, Қаракеңгір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 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О-ке 27 шм жерде, Қаракеңгір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 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О-ке 27 шм жерде, Қаракеңгір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Шалдыбай Бөрібасұлының тұрғын үйі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Амантөбе N 3 фермасы, Қаракеңгір селолық округі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Ибажан Әбіжанның тұрғын үйі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Амантөбе N 3 фермасынан 18 шм жерде, Қаракеңгір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Қызтам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селосынан О-ке 12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селосынан ОБ-қа 6 шм жерде, Құланөтпес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Қыстаубай кесенесі, XIX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С-ке 70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Жансейіттам кесенесі (Некрополь)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ОБ-қа 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 кесенесі XIX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Сарлық селосынан О-ке 30 шм жерде, Қорғантас селосынан С-ке 20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Смайыл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ОБ-қа 17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Кәрібал Қаришал тұрғын үйінің қирандылары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С-ке 46 шм жерде, кесене жанында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Ешібай бөлек құрылысы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Қарадыр селосынан Б-қа 2-3 шм жерде, Талды өзенінің аңғарында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Белкебай бөлек құрылысы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Қарадыр селосынан 15-16 шм жерде, Талды өзенінің шатқалында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Жансақал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СШ-қа 42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және Сәлібек тұрғын үйі (Сәдібек)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С-ке 42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Балқожа сағанатамы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СБ-қа 42 шм жерде, Қаракеңгір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өзенінің сол жақ жағасында, Сарыкенгір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Жансейітам некрополі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ОБ-қа 2 шм жерде, Сарыкеңгір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 құрылысы Дінмола VIII-IX ғғ.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селосынан Ш-қа 3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Үйтас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Алтыбай қыстағынан 2 шм жерде, Қарадыр шатқалында, Қаракеңгір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құрылыс қирандылары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өзенінің сол жақ жағасында, оның Сарыкеңгір өзенінің құйылысынан 6 шм төмен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құрылыс қирандылары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Аманбай дуалынан 2 шм жерде, Қаракеңгір өзенінің оң жақ жағасында, Қаракеңгір өзенінің Сарысу өзініне құйылысы аймағында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Аманбай дуалы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өзенінің сол жақ жағасында, оның Сарысу өзенінің құйылысының жоғары жағы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айдар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Түйемойнақ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Аманбай кесенесі және тас ғимараттарының тобы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және Сарысу өзенінің құйылысы, Сарысу өзенінің оң жақ жағасында, Сарысу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Жаманқара кесенесі, Оқсан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өзені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Оғайбек күмбезі, ХХ ғ. басында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шатқалында, Сарысу өзені жағасында, Сарысу селолық округі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Рахметолла кесенесі, ХХ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өзенінің жағасында, Жетіқоңыр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Тасыбай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өзенінің жағасында, Сарысу селолық округі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Күзбек және Жұмабек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өзенінің жағасында, Сарысу селолық округі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Қалманбай тұрғын үйі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селосынан О-ке 29 шм жерде, Сарысу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Байсымақ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Сымтас N 2 фермасынан ОБ-қа 4 шм жерде, Аралтөбе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Құнайқара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шатқалынан 11 шм жерде, Сарысу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Сымтас N 2 фермасынан ОБ-қа 4 шм жерде, Аралтөбе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 Баймырза фермасының аумағында, Сарысу өзенінің оң жақ жағасында, Жетіқоңыр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N 5 фермасынан ОБ-қа 6 шм жерде, Сарысу өзенінің оң жақ жағасында, Жетіқоңыр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Күйдірілмеген кірпіштен салынған кесене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N 5 фермасынан ОБ-қа 6 шм жерде, Сарысу өзенінің оң жақ жағасында, Жетіқоңыр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Қуанқара кесенесі (некрополь) 1920 ж.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селосынан О-ке 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Алдажұман Атабайұлы кесенесі, 1919 ж.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селосынан О-ке 6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Жатақай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ОШ-қа 15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Сұлтангелді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С-ке 15 шм жерде, Қаракеңгір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Үйтас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селосынан ОБ-қа 20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ОШ-қа 10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Қаныбек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теміржол бекетінен ОШ-қа 46 шм жерде, Сарысу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N 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ОБ-қа 32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Ақайдар Байнаұлы кесенесі, 1920 ж.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N 5 фермасынан ОБ-қа 25 шм жерде, Жетіқоңыр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Жеңіске 30 жыл толуына байланысты майданда қаза болған Жезқазған жауынгерлерінің даңқ ескерткіші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кенті, бұрынғы аудандық партия комитетінің ғимараты алдында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ҚазКСР алғашқы түсті металлургия зауыты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Қарсақбай кенті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 мүсінді-монументальды ескерткіші (гипс)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А.И. Иманов туылған және өскен үйі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орталық бөлімшесінен СБ-қа 9 шм жерде, Байқоңыр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А.И. Имановтың алғашқы дәріс алған Дулығалы мешіті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орталық бөлімшесінен СБ-қа 9 шм жерде, Байқоңыр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А.И. Имановтың бірнеше жыл оқыған Дулығалы медресесі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орталық бөлімшесінен СБ-қа 9 шм жерде, Байқоңыр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Ортағасырлық қамал және Барақ кесенесінің қирандылары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Барақкөл көлінің СШ аймағында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 1 кесенесінің (ортағасырлық қамалдың қирандылары)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Барақкөл көлінің СШ аймағында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 2 кесенесінің (ортағасырлық қамалдың қирандылары)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Барақкөл көлінің СШ аймағында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Болған Ана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өзенінің сол жақ жағасында, Сарысу өзеніне құйылысынан 20 шм жоғары жерде, Қаражал шатқалында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қамыр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С-ке 47 шм жерде, Жезді кентінен Б-қа 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Коңырат қорғаны, ортағасыр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Қоңырат қыстағынан ООШ-қа 4 шм жерде, Байқоңыр селолық округі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Коңырат 1 қорғаны, ортағасыр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Қоңырат қыстағынан ОБ-қа 8 шм жерде, Байқоңыр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"Үйтас-1" қорғаны, ортағасыр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селосынан ОБ-қа 9 шм жерде Бұланты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"Сарысу-1" қорғандар тобы, ЕТД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өзенінің оң жақ жағасында, оның Кеңгір өзенімен қосылатын жерден С-ке 0,6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қорғаны, ортағасыр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қыстағынан С-ке 1 шм жерде, Байқоңыр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1 қорымы, ЕТД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селосынан СШ-қа 4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3 қорымы, ЕТД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селосынан ССБ-қа 13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Қорғантас қорымы, қола дәуірі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Сарлық селосынан О-ке 30 шм жерде, Қорғантас селосынан С-ке 1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Лақбай 2 қорымы, ортағасыр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селосы, Лақбай қыстағынан СБ-қа 3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Лақбай 3 қорымы, қола дәуірі, ЕТД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Лақбай қыстағынан ОБ-қа 500 м жерде, Байқоңыр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Лақбай 1 қорғаны, ортағасыр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селосынан ОБ-қа 14 шм жерде, Бұланты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Бәлкімбай 1 қорғаны, ортағасыр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селосынан ООБ-қа 2,3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Лақбай қорымы, ЕТД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селосынан ООБ-қа 18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Лақбай 4 қорымы, қола дәуірі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селосынан ОБ-қа 18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Тоғызбайкөл көліндегі тас мүсіні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Тоғызбайкөл көлінен Ш-қа 1,5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 ғ. Тас қорған N 3 (Едіге тауы)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тауының шыңы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Гранитті күмбез, ортағасыр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Барақкөл көлінен ОБ-қа 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VI-IX ғғ. тас қорғаны (Жансейіт некрополі)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ОБ-қа 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қорғаны, ЕТД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қыстағынан ОБ-қа 1,5 шм жерде, Ұлытау селолық округі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қорғаны, ЕТД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қыстағынан СШ-қа 10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2 қорғаны, ортағасыр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қыстағынан Б-қа 200 м жерде, Ұлытау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дын қирандылары, қола дәуірі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және Жанасай селоларының арасында, Жезді шатқалы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петроглифтер орны, қола дәуірі, ЕТД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селосынан ОБ-қа 2,8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Балкымбай қорғаны, ЕТД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селосынан ОБ-қа 1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Лақбай қорғаны, ЕТД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Лақбай қыстағынан Ш-қа 2,5 шм жерде, Байқоңыр селолық округі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Лақбай 2 қорғаны, ЕТД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Лақбай қыстағынан ОШ-қа 0,5 шм жерде, Байқоңыр селолық округі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Лақбай 1 қорымы, ЕТД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селосынан ОБ-қа 20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Лақбай 5 қорымы, ЕТД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селосынан ОБ-қа 18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2 қорғаны, ЕТД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қыстағынан СШ-қа 3 шм жерде, Байқоңыр селолық округі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Сарысай қорғаны, ортағасыр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селосынан ОБ-қа 32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1 қорғаны, ортағасыр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селосынан С-ке 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2 қорғаны, ЕТД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селосынан СШ-қа 12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3 қорғаны, ЕТД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селосынан С-ке 3,5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қоршалымы, қола дәуірі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селосынан СШ-қа 11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Адыр 1 қорымы, ЕТД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қыстағынан СБ-қа 3 шм жерде, Қарсақбай селолық округі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қоршауы, қола дәуірі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қыстағынан ОШ-қа 1,2 шм жерде, Қарсақбай селолық округі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қорғаны, ортағасыр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қыстағынан ОШ-қа 2 шм жерде, Қарсақбай селолық округі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қорғаны, ортағасыр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селосынан ОБ-қа 6 шм жерде, Қарсақбай селолық округі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1 қорғаны, ортағасыр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Қызыладыр қыстағынан СШ-қа 7,2 шм жерде, Қарсақбай селолық округі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қорымы, ЕТД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ЭЖЖ-нен О-ке 1,2 шм жерде, Қарсақбай селолық округі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1 қорымы, ортағасыр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селосынан ОШ-қа 4,5 шм жерде, Қарсақбай селолық округі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3 қорымы, ЕТД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селосынан ОШ-қа 6 шм жерде, Қарсақбай селолық округі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4 қорымы, ЕТД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селосынан ОШ-қа 8 шм жерде, Қарсақбай селолық округі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Тоғайбек кесенесі, Төбек некрополі,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селосынан Б-қа 7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Күйдірімеген кірпіштен салынған кесене 2, Төбек некрополі,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селосынан Б-қа 7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Күйдірімеген кірпіштен салынған кесене 7, Төбек некрополі, ХІХғ.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селосынан Б-қа 7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 некрополі,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 сағанатам некрополі,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Алаша хан некорполі,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ОШ-қа 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Сағанатам 1,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ОШ-қа 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Сағанатам 2,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ОШ-қа 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3,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ОШ-қа 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4,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ОШ-қа 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5,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ОШ-қа 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6,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ОШ-қа 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7,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ОШ-қа 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10,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ОШ-қа 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 некрополі,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Терсаққан селосынан О-ке 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1 (Мейрам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Терсаққан селосынан О-ке 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2 (Мейрам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Терсаққан селосынан О-ке 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Асанай некрополі, Борсанай кесенесі 1,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СШ-қа 12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Асанай некрополі, Борсанай кесенесі 2,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СШ-қа 12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Асанай некрополі, Борсанай кесенесі 3,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СШ-қа 12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Асанай некрополі, Борсанай кесенесі 4,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СШ-қа 12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Асанай некрополі, Борсанай кесенесі 5,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СШ-қа 12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 некрополі,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селосынан ОБ-қа 6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1 (Жаман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селосынан ОБ-қа 6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2 (Жаман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селосынан ОБ-қа 6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3 (Жаман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селосынан ОБ-қа 6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4 (Жаман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селосынан ОБ-қа 6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5 (Жаман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селосынан ОБ-қа 6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әулие некрополі, N 2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теміржол бекетінен СШ-қа 18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 кесенесі (Теректі әулие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теміржол бекетінен СШ-қа 18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 кесенесі (Теректі әулие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теміржол бекетінен СШ-қа 18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 кесенесі (Теректі әулие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теміржол бекетінен СШ-қа 18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 кесенесі (Теректі әулие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теміржол бекетінен СШ-қа 18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 кесенесі (Теректі әулие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селосынан СШ-қа 18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8 кесенесі (Теректі әулие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теміржол бекетінен СШ-қа 18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кесенесі (Теректі әулие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теміржол бекетінен СШ-қа 18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кесенесі (Теректі әулие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теміржол бекетінен СШ-қа 18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 кесенесі (Теректі әулие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селосынан СШ-қа 18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 кесенесі (Теректі әулие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теміржол бекетінен СШ-қа 18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некрополі,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ОШ-қа 32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кесенесі, (Нысаналы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ОШ-қа 32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кесенесі, (Нысаналы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ОШ-қа 32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кесенесі (Барақбай (Ирубай)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Тасоба селосынан ООБ-қа 17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кесенесі (Шыныбай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Тасоба бөлімшесінен О-ке 7,5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кесенесі Барақбай (Ирубай) некрополінде,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Тасоба селосынан ООБ-қа 17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 кесене Көкиірім II некрополінде,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Тасоба селосынан ШОШ-қа 46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Жақсыбай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Милыбұлақ селосынан О-ке 12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 Қызылмола кесенесі, ХІХ ғ. басында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Тезекбай селосынан Б-қа 3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Шайкөз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ОШ-қа 26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Күйдірілмеген кірпіштен салынған кесене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ОШ-қа 26 шм жерде, Қаракеңгір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 сырцовый кесенесі (Рахметолла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селосынан ОБ-қа 7 шм жерде, Сарысу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Төртқұлақ Табан некрополінде,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 бөлімшеден ОБ-қа 24 шм жерде, Жетіқоңыр селолық округі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Күйдірілмеген кірпіштен салынған кесене,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Сарлық селосынан О-ке 17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Тенбай некрополі, 1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Сарыкеңгір селосынан СШ-қа 26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 сағанатамы,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селосынан ОШ-қа 30 шм жерде, Калинин фермасы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Бүркітбай сағанатамы,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селосынан ОШ-қа 10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Түйебай сағанатамы,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селосынан ОШ-қа 23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 сағанатамы,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С-ке 42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Балқожа некрополі, сағанатам,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СБ-қа 6 шм жерде, Қаракеңгір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Сағанатам 4 (Жақұт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селосынан Б-қа 16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Сағанатам,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14,5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Сатын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селосынан ОШ-қа 7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Сағанатам,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Б-қа 11 шм жерде, Қаракеңгір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Ажұғым сағанатамы,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СШ-қа 6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Әбдікәрім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С-ке 109 шм жерде (жол бойында)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Шалық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О-ке 1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Сағанатам (Қасқабай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О-ке 4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селосынан ОШ-қа 12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селосынан ОШ-қа 28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селосынан СШ-қа 15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Жамантас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селосынан ОШ-қа 15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Келебейіл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О-ке 20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Дәбей Бегенұлы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Сағанатам 2 (Жақұт Ишан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селосынан Б-қа 16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Сағанатам 3 (Жақұт Ишан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селосынан Б-қа 16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Тенбай сағанатамы, (Тенбайтамы)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селосынан СБ-қа 33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 тұрғын үйі,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селосынан О-ке 4 шм жерде, Терісаққан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Бірманхамит сағанатамы,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селосынан С-ке 15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Ағыбай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О-ке 25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Сағанатам 5 (Жақұт Ишан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селосынан Б-қа 18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2 (Қос қыз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Бозтұмсық селосынан СШ-қа 25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кесене,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Ұлытау-Арқалық жолы бойының 170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Жаманбай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С-ке 40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Оразалы сағанатамы (Оразалы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С-ке 60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Әже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СШ-қа 66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Кәрібай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кесенесі, (Қалманбай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селосынан Б-қа 11 шм жерде, Сарысу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Майсымақ кесенесі, Байсымақ некрополі,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Сымтас фермасынан ОБ-қа 4 шм жерде, Сарықамыс бөлімшесі, Сарысу өзенінің жағасында, Борсеңгір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кесенесі, Баймырза некрополі,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селосынан ОБ-қа 6 шм жерде, Сарысу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сағанатам (Баймырза некрополі)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селосынан ОБ-қа 6 шм жерде, Сарысу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 сырцовый кесенесі (Баймырза некрополі)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селосынан ОБ-қа 6 шм жерде, Сарысу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 сырцовый кесенесі (Баймырза некрополі)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селосынан ОБ-қа 6 шм жерде Сарысу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 Жұлмақұлы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селосынан О-ке 6 шм жерде, Сарысу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Сауытбай кесенесі (Сауытбай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селосынан О-ке 2 шм жерде, Сарысу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Әлсейіт, Қожантай кесенесі (Сауытбай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селосынан О-ке 2 шм жерде, Сарысу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Жақсыбейіл Бостанұлы кесенесі (Сауытбай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селосынан 6 шм жерде, Сарысу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Отызбай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селосынан О-ке 6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Кәрібай некрополі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бөлімшесі, Борсеңгір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Аманбай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өзенінің оң жақ жағасында, Қаракеңгір және Сарысу өзендерінің құйылыстарында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Тойқұл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селосынан О-ке 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Қойбақ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селосынан Ш-қа 300 м жерде, Сарысу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Күйдірілмеген кірпіштен салынған Бөжімбай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селосынан СШ-қа 1 шм жерде, Сарысу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Тоғызбай кесенесі (Тойқұл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селосынан Ш-қа 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қаласынан СШ-қа 25 шм жерде, Қаракеңгір және Жыланды өзендерінің құйылысында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кесене,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Жезқазған-Қарағанды жолы бойының 50 шм жерінде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Қышымбай кесенесі, ХVІІІ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және Сарысу өзендерінің құйылыстарынан 29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Тапел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селосынан СШ-қа 4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Кесене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селосынан О-ке 6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Сағанатам (Асан некрополі)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селосынан Ш-қа 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Кесене (Үлкен Бөрібас некрополі)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теміржол бекетінен Б-қа 25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Біләл күмбезі,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теміржол бекетінен Б-қа 20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кесене (Шал некрополі)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теміржол бекетінен ОБ-қа 23 шм жерде, Сарысу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 кесене (Шал некрополі)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теміржол бекетінен ОБ-қа 23 шм жерде, Сарысу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 кесене (Шал некрополі)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теміржол бекетінен ОБ-қа 23 шм жерде, Сарысу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аты жоқ кесене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теміржол бекетінен ОБ-қа 34 шм жерде, Сарысу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 кесенесі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теміржол бекетінен ОБ-қа 38 шм жерде, Сарысу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Қалау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ОШ-қа 10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Көлшекбай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теміржол бекетінен ОШ-қа 41 шм жерде, Сарысу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Жамбек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теміржол бекетінен ОШ-қа 46 шм жерде, Сарысу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кесене (Күзенбай некрополі),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ОШ-қа 12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Екікүмбезді кесене (Күзенбай некрополі)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ОШ-қа 12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Сазанбай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ОШ-қа 16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Қырқы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қаласынан ОШ-қа 20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кесене (Нысаналы некрополі)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Жезқазған-Қарағанды жолының 46 шм жерінде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Қауқай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Жезқазған-Қарағанды жолының 46 шм жерінде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 (Бодық некрополі)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Жезқазған-Қарағанды теміржолының 366 разъездінен 10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Жәкен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Жезқазған-Қарағанды теміржолының 366 разъездінен Ш-қа 10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Жезқазған-Қарағанды теміржолының 366 разъездінен ОШ-қа 15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Мәндіайғақ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Жезқазған-Қарағанды теміржолының 366 разъездінен ОШ-қа 35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теміржол бекетінен ОБ-қа 11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Жарқымбай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селосынан ОБ-қа 27 шм жерде, Сарысу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Күйдірілмеген кірпіштен салынған кесене,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және Сарысу өзендері құйылыстарынан жоғарғы 18 шм жерде, Қаракеңгір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Күйдірілмеген кірпіштен салынған мешіт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селосынан ООШ-қа 18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Мейрамқажы мазары,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селосынан 1,5 шм жерде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Шегір би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селосы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1317.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кесенесі, ХІХ ғ.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және Сарыкеңгір өзендері құйылысынан төмен 10 шм жерде, Қаракеңгір өзенінің сол жақ жағасында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1"/>
        <w:gridCol w:w="6898"/>
        <w:gridCol w:w="780"/>
        <w:gridCol w:w="2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Шахтинск қаласы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1318.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1933-1935 жж. Қарлаг ІІХК (НКВД) басқармасы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кенті, Школьная көшесі, 39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1319.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Еркімен жұмысқа алынғандарға арналған емхана, 1941 ж. (қазіргі "Арман" (отбасы емдік амбулаториясы)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кенті, Школьная көшесі, 15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1320.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"Техника Үйі" Қарлаг ауылшаруашылық көрме кешені (қазіргі "КРЭК" ЖШС ғимараты), 1943 ж.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кенті, Транспортная көшесі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1321.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Госпиталь, 1927 ж. (қазіргі Долинка кенті, әкімшілік ғимараты)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кенті, Садовая көшесі, 58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алынып тасталды - Қарағанды облысы әкімдігінің 05.11.2015 N 64/07 (алғашқы ресми жарияланған күннен бастап қолданысқа енгізіледі)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3422"/>
        <w:gridCol w:w="517"/>
        <w:gridCol w:w="6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 ауданы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Кесене N 61 атауы жоқ некрополь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Ақсу-Аюлы селосынан ОБ-қа 6 шм жерде, Ақсу-Аюлы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Аманбай (1) кесенесі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 селосынан ОБ-қа 52 шм жерде, Сарыбұлақ өзенінің сол жақ жағасында, Мойынты кенттік әкімшілік (әрі қарай - к.ә)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Аманжол (2) кесенесі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 селосынан ОБ-қа 52 шм жерде, Сарыбұлақ өзенінің сол жақ жағасында Мойынты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Ақсу-Аюлы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Ақсу-Аюлы селосынан СШ-қа 2,5 шм жерде, Ақсу-Аюлы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әйел мүсіні. Смай-Самқай некрополі (кесене), ортағасыр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селосынан 1,5 шм жерде, Нұраталды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Жаңажұрт селосынан Б-қа 1-4 шм жерде, Нұраталды селосынан СШ-қа 27-29 шм жерде, 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селосынан ОБ-қа 29 шм жерде, Бесоба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селосынан ОБ-қа 26 шм жерде, Бесоба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дәуірінің қонысы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Байбала селосынан СШ-қа 2 шм жерде, Талды өзенінің оң жақ жағасында, 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дәуірінің қонысы I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Нұраталды селосынан ОБ-қа 14 шм жерде, Шопа өзенінің оң жақ жағасында, Нұраталды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дәуірінің қонысы II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Нұраталды селосынан СБ-қа 2 шм жерде,Бұғылы тауының СШ бөлігінде, Нұраталды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дәуірінің қонысы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Нұраталды селосынан Ш-қа 26 шм жерде, Нұраталды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дәуірінің қонысы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Құсмұрын тауының С бөлігінде, Шопа аңғарында, Нұраталды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дәуірінің қонысы III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Нұраталды селосынан ОБ-қа 25 шм жерде, Бұғылы тауының ОБ бөлігінде, Нұраталды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дәуірінің қонысы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Байбала селосынан 1 шм жерде,Талды өзенінің оң жақ жағасында, 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 2,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Жаңажұрт селосынан Б-қа 2 шм жерде, Сеңкібай шатқалында, Талды өзенінің оң жақ жағасында, 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тас үймелерінен құралған қорғандар,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Нұраталды селосынан СШ-қа 29,5 шм жерде, Талды өзенінің сол жақ жағасында (Сеңкібай шатқалында), Нұраталды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VI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Жаңажұрт селосынан Б-қа 2 шм жерде, Талды селосынан Ш-қа 12 шм жерде, Талды өзенінің сол жақ жағасында, 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VIII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Жаңажұрт селосынан Б-қа 2 шм жерде, Талды селосынан Ш-қа 12,5 шм жерде, Талды өзенінің сол жақ жағасында, 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IX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Жаңажұрт селосынан Б-қа 2 шм жерде, Талды селосынан Ш-қа 12,5 шм жерде, Талды өзенінің сол жақ жағасында, 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қоршаулардан Талды X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Жаңажұрт селосынан Б-қа 2 шм жерде, Талды селосынан Ш-қа 12,5 шм жерде, Талды өзенінің сол жақ жағасында, 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қоршаулардан Талды V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Сеңкібай кесенесінен СШ-қа 2,7 шм жерде, Нұраталды селосынан СШ-қа 23 шм жерде, Нұраталды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тас қоршаулардан Талды I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Сеңкібай кесенесінен СШ-қа 2,7 шм жерде, Нұраталды селосынан СШ-қа 23 шм жерде, Нұраталды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қоршаулардан 2Талды II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Жаңажұрт селосынан СБ-қа 6,7 шм жерде, Талды селосынан СШ-қа 9 шм жерде, 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тас қоршаулардан (3) Талды III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селосынан ОБ-қа 3 шм жерде, Нұраталды селосынан Ш-қа 12 шм жерде, Ақкиік селосынан СШ-қа 3 шм жерде, 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IV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Сеңкібай кесенесінен СШ-қа 2,7 шм жерде, Жаңажұрт селосынан Б-қа 7 шм жерде, Нұраталды селосынан СШ-қа 24 шм жерде, 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Бұғылы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Шопа селосынан О-ке 9 шм жерде, Шерубай-Нұра өзенінен Б-қа 4 шм жерде, Ақсу селосынан Б-қа 6,5 шм жерде, Нұраталды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 қорымы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Құсмұрын тауының С бөлігі, Шопа өзенінің аңғарында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1 қонысы,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Сеңкібай кесенесінен СШ-қа 2,7 шм жерде, 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 (2)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Нұраталды селосынан Шқа 4 шм жерде, Ақкиік селосынан Б-қа 4 шм жерде, Талды өзенінің оң жақ жағасында, Нұраталды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 қорымы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Байбала селосынан СШ-қа 8 шм жерде, 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 қорымы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Байбала селосынан СШ-қа 13 шм жерде, 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қоршауларынан құралған қорым,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Байбалы селосынан СШ-қа 13 шм жерде, 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 қонысы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Ақбауыр селосынан Б-қа 16 шм жерде, Қызылту селосынан СБ-қа 8 шм жерде, Қазықұрт тауынан С-ке 7 шм жерде, Қызылтау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қорғандары (5),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Ақбауыр селосынан Б-қа 9 шм жерде, Қызылту селосынан СБ-қа 8 шм жерде, Қазықұрт тауынан С-ке 7 шм жерде, Қызылтау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Сақиналы қоршауларынан құралған қорым,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Байбол селосынан О-ке 1 шм жерде, Ақбауыр селосынан СБ-қа 10 шм жерде, Серек тауынан О-ке 4 шм жерде, 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қоршаулардан қорым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Ақбауыр селосынан С-ке 10 шм жерде, Байбала селосынан Ш-қа 14 шм жерде, Жаман Қойтас тауынан Б-қа 3 шм жерде, Ақшоқы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 қонысы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селосынан СШ-қа 10 шм жерде, Нұра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қорымы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селосынан ОШ-қа 5 шм жерде, Ақбауыр селосынан ОШ-қа 8 шм жерде, Байқасқа өзенінен С-ке 1 шм жерде, Қызылтау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қоршаулардан құралған Былқылдақ ІІІ қорымы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ОШ-қа 5,5 шм жерде, Ақбауыр селосынан ОШ-қа 8,8 шм жерде, Қызылтау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тас қоршаулардан құралған Былқылдақ І қорымы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ОШ-қа 5,5 шм жерде, Ақбауыр селосынан ОШ-қа 8,8 шм жерде, Қызылтау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дәуірінің тас қоршалымы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ОШ-қа 4 шм жерде, Ақбауыр селосынан ОШ-қа 7,2 шм жерде, Байқасқа өзенінің баурайында, Қызылтау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тас қоршаулардан құралған Бұғұлы ІІ қорымы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 селосынан СШ-қа 20 шм жерде, Бұғылы тау бөктерінің С бөлігінде, Деріпсал селосынан О-ке 10 шм жерде, Краснополянский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тас қорғандары,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 селосынан СШ-қа 20 шм жерде, Бұғылы тау бөктерінің С бөлігінде, Деріпсал селосынан О-ке 10 шм жерде, Краснополянский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Каменные курганы,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 селосынан СШ-қа 20 шм жерде, Бұғылы тау бөктерінің С бөлігінде, Деріпсал селосынан О-ке 10 шм жерде, Краснополянский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теміржол бекетінен СШ-қа 45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 салынған сурет, әр түрлі уақытта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 теміржол бекетінен БОБ-қа 35 шм жерде, Сарыбұлақ өзенінің сол жақ жағасында Мойынты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 қонысы, тас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 теміржол бекетінен ОБ-қа 20 шм жерде, Мойынты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қорғандары (5),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 теміржол бекетінен ОБ-қа 20 шм жерде, көл маңында, Мойынты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Елшібек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 теміржол бекетінен ОБ-қа 20 шм жерде, Үшқызыл селосынан О-ке 2,5-3 шм жерде, Мойынты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 теміржол бекетінен ОБ-қа 18 шм жерде, Киіксу шатқалында, Мойынты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мүсіндер мен қоршаулар, ортағасыр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 теміржол бекетінен ОБ-қа 22 шм жерде, Елшібек шатқалында, Мойынты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кентінен С-ке 2 шм жерде, Ақшатау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 қорғандары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кентінен С-ке 2 шм жерде, Ақшатау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 қорымы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кентінен С-ке 2 шм жерде, Ақшатау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Қорғандары (7),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кентінен С-ке 2 шм жерде, Ақшатау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орындары, әр түрлі уақытта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кентінен СШ-қа 15 шм жерде, Ақшатау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(тас) дәуірінің тұрағы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кентінен СШ-қа 15 шм жерде, Ақшатау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дәуірінің қонысы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 селосынан О-ке 3 шм жерде, Ақжал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тас үймелерінен құралған қорғандар,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 селосынан О-ке 3 шм жерде, Ақжал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 селосынан О-ке 45 шм жерде, Ақжал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(тас) дәуірінің тұрағы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 селосынан О-ке 27 шм жерде, Ақжал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Сақиналы қоршалым,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Мойынты теміржол бекетінен СШ-қа 16 шм жерде,Арқарлы жотасының бөктерінде Мойынты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Көктенкөл селосынан Ш-қа 9 шм жерде, Көктенкөл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 теміржол бекетінен Б-қа 10 шм жерде, Жаман-Сарысу өзенінің сол жақ жағасында, Өспен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 салынған қолтаңба, әр түрлі уақытта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Көктенкөл көлінің ОБ жағасында, Көктенкөл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 селосынан ОБ-қа 18 шм жерде, Ортау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дәуірінің қорымы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 селосынан СШ-қа 6 шм жерде, Ортау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 қонысы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 селосынан СШ-қа 12 шм жерде, Ортау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 селосынан ОБ-қа 10 шм жерде, Ортау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 селосынан ОБ-қа 30 шм жерде, Ортау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Қорғандар,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30 шм жерде, Қызылтау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28 шм жерде, Қызылтау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қоршаулардан құралған қорым,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 кенішінен 7 шм жерде, Шажағай өзені аңғарында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қорашалымдардан қорым,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Ағадыр кентінен ООБ-қа 30 шм жерде, Ағадыр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ОШ-қа 54 шм жерде, Қызылтау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Ақсу-Аюлы ІІ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Ақсу-Аюлы селосынан СШ-қа 35 шм жерде, Шерубай Нұра өзенінің сол жақ жағасында, Ақсу-Аюлы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тас қорғандары,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теміржол бекетінен СШ-қа 45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 қонысы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Ақсу-Аюлы селосынан СШ-қа 5 шм жерде, Ақсу-Аюлы селолық округі 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тас үймелерінен құралған қорғандар,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Ақсу-Аюлы селосынан ОШ-қа 13 шм жерде, Ақсу-Аюлы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тас қорғандары,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Ақсу-Аюлы селосынан ОБ-қа 20 шм жерде, Шерубай Нұра өзенінің сол жақ жағасында, Ақсу-Аюлы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қорғандары, ортағасыр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Ақсу-Аюлы селосынан ОБ-қа 43 шм жерде, Шерубай Нұра өзенінің сол жақ жағасында, Қарқалы шатқалында, Ақсу-Аюлы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Ақсу-Аюлы селосынан ОБ-қа 45 шм жерде, Саршы жотасының жанында, Ақсу-Аюлы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жолының сол жағында 13 шм жерде, Ақсу-Аюлы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жолының сол жағында 4-11 шм жерде, Ақсу-Аюлы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Ақсу-Аюлы селосынан О-ке 20 шм жерде, Ақсу-Аюлы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 қорымы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Нұраталды селосынан Ш-қа 2 шм жерде, Шопа өзенінің аңғарында, Нұраталды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Шора кесенесі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селосынан ОБ-қа 10 шм жерде, Ақсу-Аюлы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Есбай кесенесі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Қармыс селосынан СБ-қа 3 шм жерде, Шет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Атауы жоқ кесене N 39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Батық селосынан ОБ-қа 12 шм жерде, Батық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Мазар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Мойынты кентінен О-ке 12 шм жерде, Мойынты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мүсіні, 1973 ж.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Өспен селосы, Өспен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Мыңбаевтың қоладан жасалған мүсіні, 1975 ж.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селосы, Қызылтау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Байжиен кесенесі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Мыңбай селосының ат фермасынан ОШ-қа 27 шм жерде,Шығажай өзенінің сол жақ жағасында, Қызылтау селосынан О-ке 80 шм жерде, Қызылтау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Жантақ кесенесі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Мыңбай селосының жылқы фермасынан ОШ-қа 28 шм жерде, Қызылтау селосынан О-ке 81 шм жерде, Қызылтау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Алтыбай кесенесі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Мыңбай селосының жылқы фермасынан ОБ-қа 22 шм жерде, Қызылтау селосынан ОБ-қа 91 шм жерде, Қызылтау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Күмбезді кесене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 теміржол бекетінен ОБ-қа 59 шм жерде, Мойынты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Үйсін батыр кесенесі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Мыңбай селосының жылқы фермасынан С-ке 1,5 шм жерде,Шығажай өзенінің сол жақ жағасында, Қызылтау селосынан О-ке 67 шм жерде, Қызылтау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Киіз бейнесіндегі кесене, ХIХ ғ.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 теміржол бекетінен ОБ-қа 50 шм жерде, Қалмаққырған шатқалында, Мойынты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Кесене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Мыңбай селосының жылқы фермасынан ОБ-қа 1 шм жерде, Қызылтау селосынан О-ке 65 шм жерде, Қызылтау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Үйсінбай кесенесі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Мыңбай селосының жылқы фермасынан ОБ-қа 15 шм жерде, Қызылтау селосынан О-ке 84 шм жерде, Қызылтау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Ағыбай кесенесі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 теміржол бекетінен ОБ-қа 45 шм жерде, Мойынты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Төлеубек кесенесі N 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 селосынан Ш-қа 7 шм жерде, Мойынты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Күмбезді кесене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Мыңбай селосының жылқы фермасынан ОБ-қа 20 шм жерде, Шығажай өзенінің сол жақ жағасында. Қызылтау селосынан О-ке 88 шм жерде, Қызылтау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Тілеп Қағанақұлы кесенесі N 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О-ке 75 шм жерде, Шығажай өзенінің жағасында, Қызылтау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Сағанатам N 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О-ке 75 шм жерде, Қызылтау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Олжадаулен кесенесі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 селосынан СШ-қа 16 шм жерде, Тағылы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Дулат кесенесі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 селосынан СШ-қа 13 шм жерде, Тағылы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Жаманбала кесенесі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кентінен ОШ-қа 5 шм жерде, Қайрақты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Ақмағанбет кесенесі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кентінен ОШ-қа 10 шм жерде, Қайрақты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Тыным кесенесі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кентінен ОШ-қа 1 шм жерде, Ақшатау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Құлпытас N 137, Тоқал некрополі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кентінен СШ-қа 20 шм жерде, Ақшатау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Зылиха кесенесі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кентінен СШ-қа 1,5 шм жерде, Ақшатау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ХIХғ. Атауы жоқ кесене N 136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кентінен СШ-қа 21 шм жерде, Ақшатау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Меден кесенесі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кентінен СШ-қа 20 шм жерде, Ақшатау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кезінде қаза болған Ағадырлықтарға арналған монументальды ескерткіш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Ағадыр кентінің аудандық агроөнеркәсіптік бірлестік (әрі қарай ААӨБ) ғимараты алдында, Ағадыр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обелисі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Ағадыр кентінің кітапхана ғимараты алдында, Ағадыр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Атауы жоқ кесене N 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селосынан СШ-қа 22 шм жерде, Талды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Құлпытас N 68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Ақсу-Аюлы селосынан ОШ-қа 8 шм жерде, Ақсу-Аюлы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Мешіт N 38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Батық селосынан ОБ-қа 9 шм жерде, Батық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Амантай некрополі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Ақсу-Аюлы селосынан ОБ-қа 6 шм жерде, Ақсу-Аюлы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 ғ. Аманбай некрополі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 теміржол бекетінен ОБ-қа 52 шм жерде,Сарыбұлақ өзенінің сол жақ жағасында, Мойынты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Көпбейіт кесенесі,. атауы жоқ кесене N 131, ХIХ ғ.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кентінен СШ-қа 8 шм жерде, Ақшатау к.ә.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ХIХғ. Базарбай кесенесі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 селосынан ОШ-қа 8 шм жерде, Ақсу-Аюлы селолық округі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Манақ 1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Қужал селосынан Ш-қа 16 шм жерде, Ақтау тауынан ССШ-қа 12 шм жерде, Манақ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Манақ 2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Қужал селосынан Ш-қа 17 шм жерде, Ақтау тауынан ССШ-қа 11 шм жерде, Манақ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Манақ қорымы,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Дуан бекінісінен Ш-қа 1 шм жерде, Ақтау тауынан ССШ-қа 8 шм жерде, Манақ өзенінің оң жақ жағасында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Манақ 3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Дуан бекінісінен О-ке 1,5 шм жерде, Ақтау тауынан ССШ-қа 8,5 шм жерде, Манақ өзенінің сол жақ жағасы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Талды-Манақ 1 "Мұртты"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тауы бөктерінің ОШ, Талды Манақ өзенінің оң жақ жағасы, Жаңаарқа Дарат жолында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Талды-Манақ 2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тауы бөктерінің ОШ, Талды-Манақ өзенінің оң жақ жағасында, Жаңаарқа -Дарат тас жолының жанында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Талды-Манақ 3 қорымы, әр түрлі уақытта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тауынан ШОШ-қа 4 шм жерде, Талды Манақ өзенінің сол жақ жағасы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Талды-Манақ қорымы, әр түрлі уақытта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тауынан ОШ-қа 6 шм жерде, Талды-Манақ өзенінің сол жақ жағасында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Қоңыртөбе 1 қорымы, әр түрлі уақытта (ЕТД, этнографиялық уақыт)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Алабас қыстағынан ООБ-қа 8 шм жерде, Қоңыртөбе қыстағынан Б-қа 6 шм жерде, Солтүстік Қызылтау тауының Б бөктері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Қоңыртөбе 2 қорғаны екі, әр түрлі уақытта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Алабас қыстағынан ООБ-қа 9 шм жерде, Қоңыртөбе қыстағынан Б-қа 7 шм жерде, Солтүстік Қызылтау тауының Б бөктері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алымды кеніші, әр түрлі уақытта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Алабас қыстағынан ООБ-қа 10 шм жерде, Қоңыртөбе қыстағынан батысқа 9 шм жерде, Солтүстік Қызылтау тауының Б бөктері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Қойшоқы V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Алабас қыстағынан ООБ-қа 15 шм жерде, Қызылтау селосынан Б-қа 18 шм жерде, Қоңыртөбе қыстағынан ОБ-қа 12 шм жерде, Солтүстік Қызылтау тауының Б бөктері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Қойшоқы I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Алабас қыстағынан ООБ-қа 15 шм жерде, Қызылтау селосынан Б-қа 18 шм жерде, Қоңыртөбе қыстағынан ОБ-қа 12 шм жерде, Солтүстік Қызылтау тауының Б бөктері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Қойшоқы II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Қызылтау тауының Б бөктері, Қоңыртөбе қыстағынан ОБ-қа 12 шм жерде, Алабас қыстағынан ООБ-қа 15 шм жерде, Қызылтау селосынан Бқа 18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Қойшоқы III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Қызылтау тауының Б бөктері, Қоңыртөбе қыстағынан ОБ-қа 12 шм жерде, Алабас қыстағынан ООБ-қа 15 шм жерде, Қызылтау селосынан Б-қа 18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Қойшоқы IV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Қызылтау тауының Б бөктері, Қоңыртөбе қыстағынан ОБ-қа 12 шм жерде, Алабас қыстағынан ООБ-қа 15 шм жерде, Қызылтау селосынан Б-қа 18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Қоңыртөбе 2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Қызылтау тауының Ббөктері, Қоңыртөбе қыстағынан ОБ-қа 12 шм жерде, Алабас қыстағынан ООБ-қа 15 шм жерде, Қызылтау селосынан Б-қа 18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Қоңыртөбе 3 қорғандары, (15 қорғандар)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Қызылтау тауының Б бөктері, Қоңыртөбе қыстағынан ОБ-қа 12 шм жерде, Алабас қыстағынан ООБ-қа 15 шм жерде, Қызылтау селосынан Б-қа 18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 Қоңыртөбе 4,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Қызылтау тауының Б бөктері, Қоңыртөбе қыстағынан ОБ-қа 15 шм жерде, Алабас қыстағынан ООБ-қа 20 шм жерде, Қызылтау селосынан Б-қа 16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Қоңыртөбе 5 қорған қалауы,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Қызылтау тауының Б бөктері, Қоңыртөбе қыстағынан ОБ-қа 14 шм жерде, Алабас қыстағынан ООБ-қа 18 шм жерде, Қызылтау селосынан Б-қа 17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Қоңыртөбе 6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Қызылтау тауынан ОБ-қа 4 шм жерде, Қоңыртөбе қыстағынан ОБ-қа 20 шм жерде, Қызылтау селосынан Б-қа 16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1 қорымы, әр түрлі уақытта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Қызылтау тауынан ОБ-қа 5,6 шм жерде, Қызылтау селосынан Б-қа 19,2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2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Қызылтау тауынан ОБ-қа 7,3 шм жерде, Қызылтау селосынан Б-қа 19,3 шм жерде, 2 бөлімшеден СБ-қа 9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Атасу-III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24,3 шм жерде, 2 бөлімшеден СБ-қа 11,6 шм жерде, Қаратөбе тауынан ОБ-қа 9,3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Атасу-II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24,3 шм жерде, 2 бөлімшеден СБ-қа 11,6 шм жерде, Қаратөбе тауынан СБ-қа 9,3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Атасу-I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24,3 шм жерде, 2 бөлімшеден СБ-қа 11,6 шм жерде, Қаратөбе тауынан СБ-қа 9,3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2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22,4 шм жерде, 2 бөлімшеден ООБ-қа 11,4 шм жерде, Қаратөбе тауынан С-ке 5,4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7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22,4 шм жерде, 2 бөлімшеден ООБ-қа 11,4 шм жерде, Қаратөбе тауынан С-ке 5,4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қорымы (некрополь), этнографиялық уақыт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22,4 шм жерде, 2 бөлімшеден ООБ-қа 10,9 шм жерде, Қаратөбе тауынан С-ке 6,1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3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22,7 шм жерде, 2 бөлімшеден ООБ-қа 11,1 шм жерде, Қаратөбе тауынан СБ-қа 6,2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4 қорымы, әр түрлі уақытта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22,7 шм жерде, 2 бөлімшеден ООБ-қа 11,1 шм жерде, Қаратөбе тауынан СБ-қа 6,2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5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22,7 шм жерде, 2 бөлімшеден ООБ-қа 11,1 шм жерде, Қаратөбе тауынан СБ-қа 6,1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1 қорымы, әр түрлі уақытта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23,4 шм жерде, 2 бөлімшеден ООБ-қа 11,2 шм жерде, Қаратөбе тауынан СБ-қа 7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2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23,5 шм жерде, 2 бөлімшеден ООБ-қа 11,3 шм жерде, Қаратөбе тауынан С-ке 7,2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3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23,7 шм жерде, 2 бөлімшеден ООБ-қа 11,3 шм жерде, Қаратөбе тауынан С-ке 7,3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некрополі, этнографиялық уақыт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23,7 шм жерде, 2 бөлімшеден ООБ-қа 11,3 шм жерде, Қаратөбе тауынан СБ-қа 7,6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4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23,7 шм жерде, 2 бөлімшеден ООБ-қа 11,3 шм жерде, Қаратөбе тауынан СБ-қа 7,6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5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24,3 шм жерде, 2 бөлімшеден ОБ-қа 11,6 шм жерде, Қаратөбе тауынан СБ-қа 9,3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Мұстафа 4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29,5 шм жерде, 2 бөлімшеден ОБ-қа 16,5 шм жерде, Қаратөбе тауынан БСБ-қа 10,9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Мұстафа 3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29,5 шм жерде, 2 бөлімшеден ОБ-қа 16,5 шм жерде, Қаратөбе тауынан БСБ-қа 10,9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Мұстафа 2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29,5 шм жерде, 2 бөлімшеден ОБ-қа 16,5 шм жерде, Қаратөбе тауынан БСБ-қа 10,9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Мұстафа 1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29,5 шм жерде, 2 бөлімшеден ОБ-қа 16,5 шм жерде, Қаратөбе тауынан БСБ-қа 10,9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6 қорғаны, ортағасыр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29,6 шм жерде, 2 бөлімшеден ОБ-қа 16,7 шм жерде, Қаратөбе тауынан БСБ-қа 12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 Қаратөбе 7,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29,1 шм жерде, 2 бөлімшеден ОБ-қа 16 шм жерде, Қаратөбе тауынан БСБ-қа 13 шм жерде.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 Тасқоралы 1,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 селосынан О-ке 14 шм жерде, Айшырақ селосынан Б-қа 25 шм жерде, Тасқоралы тауынан СШ-қа 17,7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 Тасқоралы 2,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 селосынан О-ке 14 шм жерде, Айшырақ селосынан Б-қа 25 шм жерде, Тасқоралы тауынан СШ-қа 17,7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Тасқоралы 3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 селосынан ООШ-қа 15,9 шм жерде, Айшырақ селосынан Б-қа 28 шм жерде, Тасқоралы тауынан СШ-қа 18,6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Қырқымбай петроглифі, әр түрлі уақытта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 селосынан ООШ-қа 16,5 шм жерде, Айшырақ селосынан Б-қа 29,9 шм жерде, Тасқоралы тауынан СШ-қа 19,9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Тасқоралы 4 қорымы, әр түрлі уақытта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 селосынан ООШ-қа 16,8 шм жерде, Айшырақ селосынан Б-қа 29,9 шм жерде, Тасқоралы тауынан СШ-қа 19,6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Қырқымбай II қорымы, қола дәуірі,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 селосынан ООШ-қа 16,5 шм жерде, Айшырақ селосынан Б-қа 28,3 шм жерде, Тасқоралы тауынан СШ-қа 18,3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 Тасқоралы 5,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 селосынан ООШ-қа 16,5 шм жерде, Айшырақ селосынан Б-қа 28,3 шм жерде, Тасқоралы тауынан СШ-қа 18,3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Тасқоралы 6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 селосынан ОШ-қа 7,6 шм жерде, Айшырақ селосынан Б-қа 29,3 шм жерде, Тасқоралы тауынан СШ-қа 26,5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Мыржық III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 селосынан ОШ-қа 7,6 шм жерде, Айшырақ селосынан Б-қа 29,3 шм жерде, Тасқоралы тауынан СШ-қа 26,5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 Тасқоралы 7,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 селосынан ОШ-қа 9,8 шм жерде, Айшырақ селосынан Б-қа 31 шм жерде, Тасқоралы тауынан СШ-қа 26,9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8 қорымы, әр түрлі уақытта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20 шм жерде, 2 бөлімшеден О-ке 8,6 шм жерде, Қаратөбе тауынан С-ке 8,2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9 қорымы, әр түрлі уақытта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20 шм жерде, 2 бөлімшеден О-ке 8,6 шм жерде, Қаратөбе тауынан С-ке 8,2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қорған, Қаратөбе 10,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14,6 шм жерде, 2 бөлімшеден О-ке 5,5 шм жерде, Қаратөбе тауынан С-ке 12,8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11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12,2 шм жерде, 2 бөлімшеден ОШ-қа 4,1 шм жерде, Қаратөбе тауынан СШ-қа 15,4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"Мұртты" қорған Қаратөбе 12,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12,3 шм жерде, 2 бөлімшеден Ш-қа 0,8 шм жерде, Қаратөбе тауынан СШ-қа 17,1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13 қорымы, әр түрлі уақытта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12,3 шм жерде, 2 бөлімшеден ОШ-қа 0,5 шм жерде, Қаратөбе тауынан СШ-қа 17,1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14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ОБ-қа 11,3 шм жерде, 2 бөлімшеден С-ке 3,1 шм жерде, Қаратөбе тауынан СШ-қа 19,9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5 қорымы, әр түрлі уақытта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ОББ-қа 9,2 шм жерде, 2 бөлімшеден С-ке 6,5 шм жерде, Солтүстік Қызылтау тауынан ОШ-қа 7,5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6 қорымы,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Б-қа 9,9 шм жерде, 2 бөлімшеден С-ке 8,2 шм жерде, Солтүстік Қызылтау тауынан Ш-қа 6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7 қорымы,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Б-қа 9,9 шм жерде, 2 бөлімшеден С-ке 8,2 шм жерде, Солтүстік Қызылтау тауынан Ш-қа 6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8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Б-қа 10 шм жерде, 2 бөлімшеден С-ке 8,5 шм жерде, Солтүстік Қызылтау тауынан Ш-қа 5,8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9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Б-қа 11,1 шм жерде, 2 бөлімшеден С-ке 8,8 шм жерде, Солтүстік Қызылтау тауынан Ш-қа 4,7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10 қорымы, әр түрлі уақытта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СБ-қа 9,9 шм жерде, 2 бөлімшеден С-ке11,2 шм жерде, Солтүстік Қызылтау тауынан СШ-қа 6,4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11 қорымы, әр түрлі уақытта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СБ-қа 6,7 шм жерде, 2 бөлімшеден ССШ-қа 10,1 шм жерде, Солтүстік Қызылтау тауынан Шқа 9,1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12 қорымы,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ССШ-қа 7,1 шм жерде, Солтүстік Қызылтау тауынан ССШ-қа 18,7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13 қорымы, әр түрлі уақытта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ССШ-қа 7,6 шм жерде, Солтүстік Қызылтау тауынан СШШ-қа 19,5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14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ССШ-қа 7,7 шм жерде, Солтүстік Қызылтау тауынан СШ-қа 19,9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15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ССШ-қа 7,8 шм жерде, Солтүстік Қызылтау тауынан СШ-қа 20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16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ССШ-қа 8,2 шм жерде, Солтүстік Қызылтау тауынан СШ-қа 20,8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17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ССШ-қа 8,9 шм жерде, Солтүстік Қызылтау тауынан СШ-қа 21,9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18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ССШ-қа 9,1 шм жерде, солтүстік Қызылтау тауынан СШ-қа 22,3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19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ССШ-қа 9,5 шм жерде, Солтүстік Қызылтау тауынан СШ-қа 22,6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20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ССШ-қа 9,5 шм жерде, Солтүстік Қызылтау тауынан СШ-қа 23,1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21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ССШ-қа 9,3 шм жерде, Солтүстік Қызылтау тауынан СШ-қа 23,1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21 қорымы,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селосынан ССШ-қа 10,7 шм жерде, С Қызылтау тауынан СШ-қа 24,3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Жерлеу-еске алу кешені (Үлкен Алабас), әр түрлі уақытта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Ағадыр кентінен ОБ-қа 36,1 шм жерде, Ортау тауынан ОШ-қа 23,5 шм жерде, Үлкен Алабас тауынан ШОШ-қа 19,1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Едіге қорымы,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Ағадыр кентінен ОБ-қа 32,2 шм жерде, Ортау тауынан ОШ-қа 24,1 шм жерде, Үлкен Алабас тауынан ШОШ-қа 22,1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Алабас 1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Ағадыр кентінен ОБ-қа 32,4 шм жерде, Ортау тауынан ОШ-қа 22,9 шм жерде, Үлкен Алабас тауынан ШОШ-қа 21,3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Қоскеліншек қорымы,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Ағадыр кентінен ОБ-қа 30,2 шм жерде, Ортау тауынан ОШ-қа 24,6 шм жерде, Үлкен Алабас тауынан ШОШ-қа 23,9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Алабас қорымы,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Ағадыр кентінен ОБ-қа 23,6 шм жерде, Ортау тауынан ОШШ-қа 27,8 шм жерде, Үлкен Алабас тауынан ШОШ-қа 30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Алабас 1 қорымы,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Ағадыр кентінен ОБ-қа 22,8 шм жерде, Ортау тауынан ОШШ-қа 27,8 шм жерде, Үлкен Алабас тауынан ШОШ-қа 30,5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Алабас 2 қорымы,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Ағадыр кентінен ОБ-қа 22,5 шм жерде, Ортау тауынан ОШШ-қа 27,7 шм жерде, Үлкен Алабас тауынан ШОШ-қа 30,7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Алабас 3 қорымы,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Ағадыр кентінен ОБ-қа 22,4 шм жерде, Ортау тауынан ОШШ-қа 27,7 шм жерде, Үлкен Алабас тауынан ШОШ-қа 30,7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Алабас некрополі, әр түрлі уақытта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Ағадыр кентінен ОБ-қа 20 шм жерде, Ортау тауынан ШОШ-қа 27,3 шм жерде, Үлкен Алабас тауынан ШОШ-қа 32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Алабас 2 қорғаны, ЕТД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Ағадыр кентінен ОБ-қа 20 шм жерде, Ортау тауынан ШОШ-қа 27,3 шм жерде, Үлкен Алабас тауынан ШОШ-қа 32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Саңғру 3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СШШ-қа 43 шм жерде, Дарат қыстағынан Ш-қа 3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Саңғру 4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СШШ-қа 44 шм жерде, Дарат қыстағынан Ш-қа 3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Саңғру 5 қорымы, қола дәуірі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селосынан СШШ-қа 44,3 шм жерде, Дарат қыстағынан Ш-қа 3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 ғ. Сеңкібай кесенесі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селосынан Ш-қа 7 шм жерде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1538.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ғ. Жидебай кесенесі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және архитектура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селосынан ОБ-қа 13 шм жерде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