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696e" w14:textId="0466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аумағында "Қорғалжын мемлекеттік табиғи қорығы" мемлекеттік мекемесінің қорғау аймағын белгілеу туралы</w:t>
      </w:r>
    </w:p>
    <w:p>
      <w:pPr>
        <w:spacing w:after="0"/>
        <w:ind w:left="0"/>
        <w:jc w:val="both"/>
      </w:pPr>
      <w:r>
        <w:rPr>
          <w:rFonts w:ascii="Times New Roman"/>
          <w:b w:val="false"/>
          <w:i w:val="false"/>
          <w:color w:val="000000"/>
          <w:sz w:val="28"/>
        </w:rPr>
        <w:t>Қарағанды облысы әкімдігінің 2010 жылғы 6 желтоқсандағы N 36/03 қаулысы. Қарағанды облысы Әділет департаментінде 2010 жылғы 27 желтоқсанда N 1888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123-бабына</w:t>
      </w:r>
      <w:r>
        <w:rPr>
          <w:rFonts w:ascii="Times New Roman"/>
          <w:b w:val="false"/>
          <w:i w:val="false"/>
          <w:color w:val="000000"/>
          <w:sz w:val="28"/>
        </w:rPr>
        <w:t xml:space="preserve">, Қазақстан Республикасының 2006 жылғы 7 шілдедегі "Ерекше қорғалатын табиғи аумақтар туралы"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43-баптарына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антропогендік әсер етуден "Қорғалжын мемлекеттік табиғи қорығы" мемлекеттік мекемесінің табиғат кешенін қорғау және табиғат пайдалану тәртібін, режимін орнату мақсатында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Орман шаруашылығы және жануарлар дүниесі комитетінің "Қорғалжын мемлекеттік табиғи қорығы" мемлекеттік мекемесінің қорық аумағы шекара жерінен жалпы көлемі 50779 гектар, ені екі километр, оның ішінде солтүстік учаске 11292 гектар және оңтүстік учаске 39487 гектар жер пайдаланушылар мен меншіктегі жер учаскелерінен алып тастауынсыз Қарағанды облысының Нұра ауданының аумағында қорғау аймағы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облысының әкімдігінің 12.11.2021 </w:t>
      </w:r>
      <w:r>
        <w:rPr>
          <w:rFonts w:ascii="Times New Roman"/>
          <w:b w:val="false"/>
          <w:i w:val="false"/>
          <w:color w:val="000000"/>
          <w:sz w:val="28"/>
        </w:rPr>
        <w:t>№ 81/01</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министрлігінің Орман шаруашылығы және жануарлар дүниесі комитетінің "Қорғалжын мемлекеттік табиғи қорығы" мемлекеттік мекемесінің қорғау аймағында табиғатты пайдалану режимі мен тәртібі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облысының әкімдігінің 12.11.2021 </w:t>
      </w:r>
      <w:r>
        <w:rPr>
          <w:rFonts w:ascii="Times New Roman"/>
          <w:b w:val="false"/>
          <w:i w:val="false"/>
          <w:color w:val="000000"/>
          <w:sz w:val="28"/>
        </w:rPr>
        <w:t>№ 81/01</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Т.С. Рақымбековке жүктелсін.</w:t>
      </w:r>
    </w:p>
    <w:bookmarkEnd w:id="3"/>
    <w:bookmarkStart w:name="z5" w:id="4"/>
    <w:p>
      <w:pPr>
        <w:spacing w:after="0"/>
        <w:ind w:left="0"/>
        <w:jc w:val="both"/>
      </w:pPr>
      <w:r>
        <w:rPr>
          <w:rFonts w:ascii="Times New Roman"/>
          <w:b w:val="false"/>
          <w:i w:val="false"/>
          <w:color w:val="000000"/>
          <w:sz w:val="28"/>
        </w:rPr>
        <w:t>
      4. Осы қаулының алғаш ресми жарияланғаннан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2010 жылғы 6 желтоқсандағы</w:t>
            </w:r>
            <w:r>
              <w:br/>
            </w:r>
            <w:r>
              <w:rPr>
                <w:rFonts w:ascii="Times New Roman"/>
                <w:b w:val="false"/>
                <w:i w:val="false"/>
                <w:color w:val="000000"/>
                <w:sz w:val="20"/>
              </w:rPr>
              <w:t>N 36/03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министрлігінің Орман шаруашылығы және жануарлар дүниесі комитетінің "Қорғалжын мемлекеттік табиғи қорығы" мемлекеттік мекемесінің қорғау аймағында табиғатты пайдалану режимі мен тәртібі</w:t>
      </w:r>
    </w:p>
    <w:bookmarkEnd w:id="5"/>
    <w:p>
      <w:pPr>
        <w:spacing w:after="0"/>
        <w:ind w:left="0"/>
        <w:jc w:val="both"/>
      </w:pPr>
      <w:r>
        <w:rPr>
          <w:rFonts w:ascii="Times New Roman"/>
          <w:b w:val="false"/>
          <w:i w:val="false"/>
          <w:color w:val="ff0000"/>
          <w:sz w:val="28"/>
        </w:rPr>
        <w:t xml:space="preserve">
      Ескерту. Тақырыбы жаңа редакцияда - Қарағанды облысының әкімдігінің 12.11.2021 </w:t>
      </w:r>
      <w:r>
        <w:rPr>
          <w:rFonts w:ascii="Times New Roman"/>
          <w:b w:val="false"/>
          <w:i w:val="false"/>
          <w:color w:val="ff0000"/>
          <w:sz w:val="28"/>
        </w:rPr>
        <w:t>№ 81/01</w:t>
      </w:r>
      <w:r>
        <w:rPr>
          <w:rFonts w:ascii="Times New Roman"/>
          <w:b w:val="false"/>
          <w:i w:val="false"/>
          <w:color w:val="ff0000"/>
          <w:sz w:val="28"/>
        </w:rPr>
        <w:t xml:space="preserve"> қаулысымен (алғаш ресми жарияланған күнінен бастап қолданысқа енгізіледі).</w:t>
      </w:r>
    </w:p>
    <w:bookmarkStart w:name="z8" w:id="6"/>
    <w:p>
      <w:pPr>
        <w:spacing w:after="0"/>
        <w:ind w:left="0"/>
        <w:jc w:val="both"/>
      </w:pPr>
      <w:r>
        <w:rPr>
          <w:rFonts w:ascii="Times New Roman"/>
          <w:b w:val="false"/>
          <w:i w:val="false"/>
          <w:color w:val="000000"/>
          <w:sz w:val="28"/>
        </w:rPr>
        <w:t>
      1. Қарағанды облысының аумағында Қазақстан Республикасы Экология, геология және табиғи ресурстар министрлігінің Орман шаруашылығы және жануарлар дүниесі комитетінің "Қорғалжын мемлекеттік табиғи қорығы" (бұдан әрі – Қорық) мемлекеттік мекемесінің қорғау аймағында табиғатты пайдалану режимі мен тәртібі осы аумақтың қызметін шектеу, экологиялық жүйе жағдайына кері әсерін тигізуден сақтау мақсатында белгіленген.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облысының әкімдігінің 12.11.2021 </w:t>
      </w:r>
      <w:r>
        <w:rPr>
          <w:rFonts w:ascii="Times New Roman"/>
          <w:b w:val="false"/>
          <w:i w:val="false"/>
          <w:color w:val="000000"/>
          <w:sz w:val="28"/>
        </w:rPr>
        <w:t>№ 81/01</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Қорғау аймағы Қорық шекарасы бойында бекітілген техникалық-экономикалық негіздемеге сәйкес және жер бетінде арнайы белгілермен белгіленеді.</w:t>
      </w:r>
    </w:p>
    <w:bookmarkEnd w:id="7"/>
    <w:bookmarkStart w:name="z10" w:id="8"/>
    <w:p>
      <w:pPr>
        <w:spacing w:after="0"/>
        <w:ind w:left="0"/>
        <w:jc w:val="both"/>
      </w:pPr>
      <w:r>
        <w:rPr>
          <w:rFonts w:ascii="Times New Roman"/>
          <w:b w:val="false"/>
          <w:i w:val="false"/>
          <w:color w:val="000000"/>
          <w:sz w:val="28"/>
        </w:rPr>
        <w:t>
      3. Табиғатты пайдалану режимі мен тәртібі Қорықтың қорғау аймағы аумағындағы бүкіл жерлерге, яғни мемлекеттік қорғау аймағы құрамындағы жерлерге таратылады, оның ішінде:</w:t>
      </w:r>
    </w:p>
    <w:bookmarkEnd w:id="8"/>
    <w:p>
      <w:pPr>
        <w:spacing w:after="0"/>
        <w:ind w:left="0"/>
        <w:jc w:val="both"/>
      </w:pPr>
      <w:r>
        <w:rPr>
          <w:rFonts w:ascii="Times New Roman"/>
          <w:b w:val="false"/>
          <w:i w:val="false"/>
          <w:color w:val="000000"/>
          <w:sz w:val="28"/>
        </w:rPr>
        <w:t>
      1) елді мекеннің жерлері;</w:t>
      </w:r>
    </w:p>
    <w:p>
      <w:pPr>
        <w:spacing w:after="0"/>
        <w:ind w:left="0"/>
        <w:jc w:val="both"/>
      </w:pPr>
      <w:r>
        <w:rPr>
          <w:rFonts w:ascii="Times New Roman"/>
          <w:b w:val="false"/>
          <w:i w:val="false"/>
          <w:color w:val="000000"/>
          <w:sz w:val="28"/>
        </w:rPr>
        <w:t>
      2) ауыл шаруашылықта пайдаланылатын жерлері (оның ішінде шаруа және фермер қожалықтары);</w:t>
      </w:r>
    </w:p>
    <w:p>
      <w:pPr>
        <w:spacing w:after="0"/>
        <w:ind w:left="0"/>
        <w:jc w:val="both"/>
      </w:pPr>
      <w:r>
        <w:rPr>
          <w:rFonts w:ascii="Times New Roman"/>
          <w:b w:val="false"/>
          <w:i w:val="false"/>
          <w:color w:val="000000"/>
          <w:sz w:val="28"/>
        </w:rPr>
        <w:t>
      3) өніркәсіп, көлік, байланыс, қорғаныс және басқада ауыл шаруашылық мақсатына пайдаланылмайтын жерлері;</w:t>
      </w:r>
    </w:p>
    <w:p>
      <w:pPr>
        <w:spacing w:after="0"/>
        <w:ind w:left="0"/>
        <w:jc w:val="both"/>
      </w:pPr>
      <w:r>
        <w:rPr>
          <w:rFonts w:ascii="Times New Roman"/>
          <w:b w:val="false"/>
          <w:i w:val="false"/>
          <w:color w:val="000000"/>
          <w:sz w:val="28"/>
        </w:rPr>
        <w:t>
      4) су қорының жерлері;</w:t>
      </w:r>
    </w:p>
    <w:p>
      <w:pPr>
        <w:spacing w:after="0"/>
        <w:ind w:left="0"/>
        <w:jc w:val="both"/>
      </w:pPr>
      <w:r>
        <w:rPr>
          <w:rFonts w:ascii="Times New Roman"/>
          <w:b w:val="false"/>
          <w:i w:val="false"/>
          <w:color w:val="000000"/>
          <w:sz w:val="28"/>
        </w:rPr>
        <w:t>
      5) босалқы жер.</w:t>
      </w:r>
    </w:p>
    <w:bookmarkStart w:name="z11" w:id="9"/>
    <w:p>
      <w:pPr>
        <w:spacing w:after="0"/>
        <w:ind w:left="0"/>
        <w:jc w:val="both"/>
      </w:pPr>
      <w:r>
        <w:rPr>
          <w:rFonts w:ascii="Times New Roman"/>
          <w:b w:val="false"/>
          <w:i w:val="false"/>
          <w:color w:val="000000"/>
          <w:sz w:val="28"/>
        </w:rPr>
        <w:t>
      4. Қорықтың қорғау аймағына кіретін жер учаскілері осы учаскелердің нысаналы мақсатының сақталуымен бірге жер учаскелерінің меншік иелерінен және жер пайдаланушылардан алынбайды. Учаскенің пайдалануға белгіленген тәртіпке және режимге кері келмейтін бөлігіне ғана жол беріледі.</w:t>
      </w:r>
    </w:p>
    <w:bookmarkEnd w:id="9"/>
    <w:bookmarkStart w:name="z12" w:id="10"/>
    <w:p>
      <w:pPr>
        <w:spacing w:after="0"/>
        <w:ind w:left="0"/>
        <w:jc w:val="both"/>
      </w:pPr>
      <w:r>
        <w:rPr>
          <w:rFonts w:ascii="Times New Roman"/>
          <w:b w:val="false"/>
          <w:i w:val="false"/>
          <w:color w:val="000000"/>
          <w:sz w:val="28"/>
        </w:rPr>
        <w:t>
      5. Қорықтың қорғау аймағында режимді сақтамаған адамдарға, табиғи кешенге зиян келтірген жер пайдаланушылар оны және жер учаскілерінің меншік иелері қолданыстағы заңнамамен көзделген тәртіпте өтейді.</w:t>
      </w:r>
    </w:p>
    <w:bookmarkEnd w:id="10"/>
    <w:bookmarkStart w:name="z13" w:id="11"/>
    <w:p>
      <w:pPr>
        <w:spacing w:after="0"/>
        <w:ind w:left="0"/>
        <w:jc w:val="both"/>
      </w:pPr>
      <w:r>
        <w:rPr>
          <w:rFonts w:ascii="Times New Roman"/>
          <w:b w:val="false"/>
          <w:i w:val="false"/>
          <w:color w:val="000000"/>
          <w:sz w:val="28"/>
        </w:rPr>
        <w:t>
      6. Қорықтың бүкіл қорғау аймағында шаруашылық қызметтің реттеулі режимі белгіленеді.</w:t>
      </w:r>
    </w:p>
    <w:bookmarkEnd w:id="11"/>
    <w:bookmarkStart w:name="z14" w:id="12"/>
    <w:p>
      <w:pPr>
        <w:spacing w:after="0"/>
        <w:ind w:left="0"/>
        <w:jc w:val="both"/>
      </w:pPr>
      <w:r>
        <w:rPr>
          <w:rFonts w:ascii="Times New Roman"/>
          <w:b w:val="false"/>
          <w:i w:val="false"/>
          <w:color w:val="000000"/>
          <w:sz w:val="28"/>
        </w:rPr>
        <w:t>
      7. Қорықтың қорғау аймағында жол берілмейді:</w:t>
      </w:r>
    </w:p>
    <w:bookmarkEnd w:id="12"/>
    <w:p>
      <w:pPr>
        <w:spacing w:after="0"/>
        <w:ind w:left="0"/>
        <w:jc w:val="both"/>
      </w:pPr>
      <w:r>
        <w:rPr>
          <w:rFonts w:ascii="Times New Roman"/>
          <w:b w:val="false"/>
          <w:i w:val="false"/>
          <w:color w:val="000000"/>
          <w:sz w:val="28"/>
        </w:rPr>
        <w:t>
      1) жаңа елді мекендер құруға және бар елді мекендерді кеңейтуге;</w:t>
      </w:r>
    </w:p>
    <w:p>
      <w:pPr>
        <w:spacing w:after="0"/>
        <w:ind w:left="0"/>
        <w:jc w:val="both"/>
      </w:pPr>
      <w:r>
        <w:rPr>
          <w:rFonts w:ascii="Times New Roman"/>
          <w:b w:val="false"/>
          <w:i w:val="false"/>
          <w:color w:val="000000"/>
          <w:sz w:val="28"/>
        </w:rPr>
        <w:t>
      2) Қорықтың экологиялық жүйелеріне зиянды әсер ететін объектілерді орналастыруға, жобалауға, салуға және пайдалануға, жаңа технологиялар енгізуге;</w:t>
      </w:r>
    </w:p>
    <w:p>
      <w:pPr>
        <w:spacing w:after="0"/>
        <w:ind w:left="0"/>
        <w:jc w:val="both"/>
      </w:pPr>
      <w:r>
        <w:rPr>
          <w:rFonts w:ascii="Times New Roman"/>
          <w:b w:val="false"/>
          <w:i w:val="false"/>
          <w:color w:val="000000"/>
          <w:sz w:val="28"/>
        </w:rPr>
        <w:t>
      3) өсiмдiктер мен жануарлар дүниесi үшiн зәрлi пестицидтер, улы химикаттар мен тыңайтқыштар қолданылатын ауыл шаруашылығы мен орман шаруашылығының интенсивтi нысандарын енгiзуге;</w:t>
      </w:r>
    </w:p>
    <w:p>
      <w:pPr>
        <w:spacing w:after="0"/>
        <w:ind w:left="0"/>
        <w:jc w:val="both"/>
      </w:pPr>
      <w:r>
        <w:rPr>
          <w:rFonts w:ascii="Times New Roman"/>
          <w:b w:val="false"/>
          <w:i w:val="false"/>
          <w:color w:val="000000"/>
          <w:sz w:val="28"/>
        </w:rPr>
        <w:t>
      4) атмосфераға және ашық су көздері мен жер рельефке ластаушы заттар шығаруға және сарқынды суларды төгуге, қалдықтарды орналастыруға;</w:t>
      </w:r>
    </w:p>
    <w:p>
      <w:pPr>
        <w:spacing w:after="0"/>
        <w:ind w:left="0"/>
        <w:jc w:val="both"/>
      </w:pPr>
      <w:r>
        <w:rPr>
          <w:rFonts w:ascii="Times New Roman"/>
          <w:b w:val="false"/>
          <w:i w:val="false"/>
          <w:color w:val="000000"/>
          <w:sz w:val="28"/>
        </w:rPr>
        <w:t>
      5) пайдалы қазбалар өндіруге;</w:t>
      </w:r>
    </w:p>
    <w:p>
      <w:pPr>
        <w:spacing w:after="0"/>
        <w:ind w:left="0"/>
        <w:jc w:val="both"/>
      </w:pPr>
      <w:r>
        <w:rPr>
          <w:rFonts w:ascii="Times New Roman"/>
          <w:b w:val="false"/>
          <w:i w:val="false"/>
          <w:color w:val="000000"/>
          <w:sz w:val="28"/>
        </w:rPr>
        <w:t>
      6) әуесқойлық (спорттық) және кәсіпшілік аң аулауға;</w:t>
      </w:r>
    </w:p>
    <w:p>
      <w:pPr>
        <w:spacing w:after="0"/>
        <w:ind w:left="0"/>
        <w:jc w:val="both"/>
      </w:pPr>
      <w:r>
        <w:rPr>
          <w:rFonts w:ascii="Times New Roman"/>
          <w:b w:val="false"/>
          <w:i w:val="false"/>
          <w:color w:val="000000"/>
          <w:sz w:val="28"/>
        </w:rPr>
        <w:t>
      7) радиоактивті материалдар мен өнеркәсіп қалдықтарын көмуге;</w:t>
      </w:r>
    </w:p>
    <w:p>
      <w:pPr>
        <w:spacing w:after="0"/>
        <w:ind w:left="0"/>
        <w:jc w:val="both"/>
      </w:pPr>
      <w:r>
        <w:rPr>
          <w:rFonts w:ascii="Times New Roman"/>
          <w:b w:val="false"/>
          <w:i w:val="false"/>
          <w:color w:val="000000"/>
          <w:sz w:val="28"/>
        </w:rPr>
        <w:t>
      8) Қорықтың экологиялық жүйелерінің гидрологиялық режимін өзгертетін қызметке (бөгеттер, дамбалар, гидротехникалық құрылыстар және табиғи су ағынын тоқтатуға немесе азайтуға әкеп соғатын басқа да объектілер салуға);</w:t>
      </w:r>
    </w:p>
    <w:p>
      <w:pPr>
        <w:spacing w:after="0"/>
        <w:ind w:left="0"/>
        <w:jc w:val="both"/>
      </w:pPr>
      <w:r>
        <w:rPr>
          <w:rFonts w:ascii="Times New Roman"/>
          <w:b w:val="false"/>
          <w:i w:val="false"/>
          <w:color w:val="000000"/>
          <w:sz w:val="28"/>
        </w:rPr>
        <w:t>
      9) жабайы жануарлар мен жабайы өсімдіктердің бөтен түрлерін жерсіндіруге;</w:t>
      </w:r>
    </w:p>
    <w:p>
      <w:pPr>
        <w:spacing w:after="0"/>
        <w:ind w:left="0"/>
        <w:jc w:val="both"/>
      </w:pPr>
      <w:r>
        <w:rPr>
          <w:rFonts w:ascii="Times New Roman"/>
          <w:b w:val="false"/>
          <w:i w:val="false"/>
          <w:color w:val="000000"/>
          <w:sz w:val="28"/>
        </w:rPr>
        <w:t>
      10) Қорықтың экологиялық жүйелеріне зиянды әсер ететін басқа да қызметке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Қарағанды облысының әкімдігінің 12.11.2021 </w:t>
      </w:r>
      <w:r>
        <w:rPr>
          <w:rFonts w:ascii="Times New Roman"/>
          <w:b w:val="false"/>
          <w:i w:val="false"/>
          <w:color w:val="000000"/>
          <w:sz w:val="28"/>
        </w:rPr>
        <w:t>№ 81/01</w:t>
      </w:r>
      <w:r>
        <w:rPr>
          <w:rFonts w:ascii="Times New Roman"/>
          <w:b w:val="false"/>
          <w:i w:val="false"/>
          <w:color w:val="ff0000"/>
          <w:sz w:val="28"/>
        </w:rPr>
        <w:t xml:space="preserve"> қаулысымен (алғаш ресми жарияланған күнінен бастап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8. Қорықтың қорғау аймағында жер учаскелерінің меншік иелері мен жер пайдаланушылардың шаруашылық қызметін шектеу:</w:t>
      </w:r>
    </w:p>
    <w:bookmarkEnd w:id="13"/>
    <w:p>
      <w:pPr>
        <w:spacing w:after="0"/>
        <w:ind w:left="0"/>
        <w:jc w:val="both"/>
      </w:pPr>
      <w:r>
        <w:rPr>
          <w:rFonts w:ascii="Times New Roman"/>
          <w:b w:val="false"/>
          <w:i w:val="false"/>
          <w:color w:val="000000"/>
          <w:sz w:val="28"/>
        </w:rPr>
        <w:t>
      1) жергілікті ұялайтын құстардың ұялану мерзімінде шөп шабу;</w:t>
      </w:r>
    </w:p>
    <w:p>
      <w:pPr>
        <w:spacing w:after="0"/>
        <w:ind w:left="0"/>
        <w:jc w:val="both"/>
      </w:pPr>
      <w:r>
        <w:rPr>
          <w:rFonts w:ascii="Times New Roman"/>
          <w:b w:val="false"/>
          <w:i w:val="false"/>
          <w:color w:val="000000"/>
          <w:sz w:val="28"/>
        </w:rPr>
        <w:t>
      2) Қазақстан Республикасының заңнамаларына сәйкес жүзеге асырылатын қорықтың қорғау аумағының міндеттері мен ұйымның мақсаттарына қайшылық етпейтін басқа да шаруашылық қызметтер.</w:t>
      </w:r>
    </w:p>
    <w:bookmarkStart w:name="z16" w:id="14"/>
    <w:p>
      <w:pPr>
        <w:spacing w:after="0"/>
        <w:ind w:left="0"/>
        <w:jc w:val="both"/>
      </w:pPr>
      <w:r>
        <w:rPr>
          <w:rFonts w:ascii="Times New Roman"/>
          <w:b w:val="false"/>
          <w:i w:val="false"/>
          <w:color w:val="000000"/>
          <w:sz w:val="28"/>
        </w:rPr>
        <w:t>
      9. Қорықтың қорғау аймағының аумағында қорықтың экологиялық жүйелерінің жай-күйіне теріс әсер етпейтін шаруашылық қызметтің мынандай әр түрлі нысандары жүзеге асырылуы мүмкін:</w:t>
      </w:r>
    </w:p>
    <w:bookmarkEnd w:id="14"/>
    <w:p>
      <w:pPr>
        <w:spacing w:after="0"/>
        <w:ind w:left="0"/>
        <w:jc w:val="both"/>
      </w:pPr>
      <w:r>
        <w:rPr>
          <w:rFonts w:ascii="Times New Roman"/>
          <w:b w:val="false"/>
          <w:i w:val="false"/>
          <w:color w:val="000000"/>
          <w:sz w:val="28"/>
        </w:rPr>
        <w:t>
      1) орман шаруашылығы қызметі;</w:t>
      </w:r>
    </w:p>
    <w:p>
      <w:pPr>
        <w:spacing w:after="0"/>
        <w:ind w:left="0"/>
        <w:jc w:val="both"/>
      </w:pPr>
      <w:r>
        <w:rPr>
          <w:rFonts w:ascii="Times New Roman"/>
          <w:b w:val="false"/>
          <w:i w:val="false"/>
          <w:color w:val="000000"/>
          <w:sz w:val="28"/>
        </w:rPr>
        <w:t>
      2) мал жайылымы және шөп шабуды қоса алғанда, дәстүрлі жер пайдалану, сондай-ақ биологиялық саналуандықты ұзақ мерзімді сақтау мен оның беріктігін қамтамасыз ету шеңберіндегі өзге де қызмет;</w:t>
      </w:r>
    </w:p>
    <w:p>
      <w:pPr>
        <w:spacing w:after="0"/>
        <w:ind w:left="0"/>
        <w:jc w:val="both"/>
      </w:pPr>
      <w:r>
        <w:rPr>
          <w:rFonts w:ascii="Times New Roman"/>
          <w:b w:val="false"/>
          <w:i w:val="false"/>
          <w:color w:val="000000"/>
          <w:sz w:val="28"/>
        </w:rPr>
        <w:t>
      3) туристік және рекрециялық қызмет;</w:t>
      </w:r>
    </w:p>
    <w:p>
      <w:pPr>
        <w:spacing w:after="0"/>
        <w:ind w:left="0"/>
        <w:jc w:val="both"/>
      </w:pPr>
      <w:r>
        <w:rPr>
          <w:rFonts w:ascii="Times New Roman"/>
          <w:b w:val="false"/>
          <w:i w:val="false"/>
          <w:color w:val="000000"/>
          <w:sz w:val="28"/>
        </w:rPr>
        <w:t>
      4) минералды суларды, жер астының жылы суларын және климаттық ресурстарды пайдалану;</w:t>
      </w:r>
    </w:p>
    <w:p>
      <w:pPr>
        <w:spacing w:after="0"/>
        <w:ind w:left="0"/>
        <w:jc w:val="both"/>
      </w:pPr>
      <w:r>
        <w:rPr>
          <w:rFonts w:ascii="Times New Roman"/>
          <w:b w:val="false"/>
          <w:i w:val="false"/>
          <w:color w:val="000000"/>
          <w:sz w:val="28"/>
        </w:rPr>
        <w:t>
      5) кәсіпшілік және әуесқойлық (спорттық) балық аулау;</w:t>
      </w:r>
    </w:p>
    <w:p>
      <w:pPr>
        <w:spacing w:after="0"/>
        <w:ind w:left="0"/>
        <w:jc w:val="both"/>
      </w:pPr>
      <w:r>
        <w:rPr>
          <w:rFonts w:ascii="Times New Roman"/>
          <w:b w:val="false"/>
          <w:i w:val="false"/>
          <w:color w:val="000000"/>
          <w:sz w:val="28"/>
        </w:rPr>
        <w:t>
      6) орман және дала өрттерін сөндіру жөнінде жердегі және авиациялық жұмыстарды жүргізу;</w:t>
      </w:r>
    </w:p>
    <w:p>
      <w:pPr>
        <w:spacing w:after="0"/>
        <w:ind w:left="0"/>
        <w:jc w:val="both"/>
      </w:pPr>
      <w:r>
        <w:rPr>
          <w:rFonts w:ascii="Times New Roman"/>
          <w:b w:val="false"/>
          <w:i w:val="false"/>
          <w:color w:val="000000"/>
          <w:sz w:val="28"/>
        </w:rPr>
        <w:t>
      7) бүлінген жерлерді рекультивациялау;</w:t>
      </w:r>
    </w:p>
    <w:p>
      <w:pPr>
        <w:spacing w:after="0"/>
        <w:ind w:left="0"/>
        <w:jc w:val="both"/>
      </w:pPr>
      <w:r>
        <w:rPr>
          <w:rFonts w:ascii="Times New Roman"/>
          <w:b w:val="false"/>
          <w:i w:val="false"/>
          <w:color w:val="000000"/>
          <w:sz w:val="28"/>
        </w:rPr>
        <w:t>
      8) орман және өзге де өсімдік қауымдастықтарын қалпына келтіру;</w:t>
      </w:r>
    </w:p>
    <w:p>
      <w:pPr>
        <w:spacing w:after="0"/>
        <w:ind w:left="0"/>
        <w:jc w:val="both"/>
      </w:pPr>
      <w:r>
        <w:rPr>
          <w:rFonts w:ascii="Times New Roman"/>
          <w:b w:val="false"/>
          <w:i w:val="false"/>
          <w:color w:val="000000"/>
          <w:sz w:val="28"/>
        </w:rPr>
        <w:t>
      9) жабайы жануарлардың мекендеу ортасы мен санын қалпына келтіру;</w:t>
      </w:r>
    </w:p>
    <w:p>
      <w:pPr>
        <w:spacing w:after="0"/>
        <w:ind w:left="0"/>
        <w:jc w:val="both"/>
      </w:pPr>
      <w:r>
        <w:rPr>
          <w:rFonts w:ascii="Times New Roman"/>
          <w:b w:val="false"/>
          <w:i w:val="false"/>
          <w:color w:val="000000"/>
          <w:sz w:val="28"/>
        </w:rPr>
        <w:t>
      10) жер учаскелерін туристер болатын жерлерді жайластыру, өсімдіктер мен жануарлардың эндемикалық, сирек кездесетін және құрып бара жатқан түрлерін жасанды жолмен көбейту, өсіру, өндіру үшін питомниктер салу, Қорық қызметкерлерінің тұруы үшін қызметтік үй-жайлар (кордондар) салу, оларға қызмет бабындағы жер үлестерін беру үшін пайдалану.</w:t>
      </w:r>
    </w:p>
    <w:bookmarkStart w:name="z17" w:id="15"/>
    <w:p>
      <w:pPr>
        <w:spacing w:after="0"/>
        <w:ind w:left="0"/>
        <w:jc w:val="both"/>
      </w:pPr>
      <w:r>
        <w:rPr>
          <w:rFonts w:ascii="Times New Roman"/>
          <w:b w:val="false"/>
          <w:i w:val="false"/>
          <w:color w:val="000000"/>
          <w:sz w:val="28"/>
        </w:rPr>
        <w:t xml:space="preserve">
      10. Қорықтың қорғау аймағында </w:t>
      </w:r>
      <w:r>
        <w:rPr>
          <w:rFonts w:ascii="Times New Roman"/>
          <w:b w:val="false"/>
          <w:i w:val="false"/>
          <w:color w:val="000000"/>
          <w:sz w:val="28"/>
        </w:rPr>
        <w:t>9-тармақта</w:t>
      </w:r>
      <w:r>
        <w:rPr>
          <w:rFonts w:ascii="Times New Roman"/>
          <w:b w:val="false"/>
          <w:i w:val="false"/>
          <w:color w:val="000000"/>
          <w:sz w:val="28"/>
        </w:rPr>
        <w:t xml:space="preserve"> аталған қызмет түрлерін жүзеге асыру кезінде жануарлар мен өсімдіктер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көзделуге және жүзеге асырылуға, жабайы жануарлардың мекендеу ортасы ретінде ерекше құнды учаскелерге, сондай-ақ Қорық қорының өзге объектілеріне қол сұғылмауы қамтамасыз етілуге тиіс.</w:t>
      </w:r>
    </w:p>
    <w:bookmarkEnd w:id="15"/>
    <w:bookmarkStart w:name="z18" w:id="16"/>
    <w:p>
      <w:pPr>
        <w:spacing w:after="0"/>
        <w:ind w:left="0"/>
        <w:jc w:val="both"/>
      </w:pPr>
      <w:r>
        <w:rPr>
          <w:rFonts w:ascii="Times New Roman"/>
          <w:b w:val="false"/>
          <w:i w:val="false"/>
          <w:color w:val="000000"/>
          <w:sz w:val="28"/>
        </w:rPr>
        <w:t>
      11. Қорықтың қорғау аймағы аумағындағы табиғатты пайдалану режимі және тәртібімен қарастырылмағандардың барлығы Қазақстан Республикасының заңнамасымен реттеледі.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