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15323" w14:textId="a0153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қалалық мәслихатының 2009 жылғы 23 желтоқсандағы XХVІІІ сессиясының "Қарағанды қаласының 2010 - 2012 жылдарға арналған бюджеті туралы" N 302 шешіміне өзгертулер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 IV шақырылған XXХI сессиясының 2010 жылғы 25 наурыздағы N 324 шешімі. Қарағанды қаласының Әділет басқармасында 2010 жылғы 31 наурызда N 8-1-110 тіркелді. Қолданылу мерзімінің өтуіне байланысты өз әрекетін тоқтатты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4 желтоқсандағы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Қарағанды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"Қарағанды қаласының 2010 - 2012 жылдарға арналған бюджеті туралы" Қарағанды қалалық мәслихатының XХVІІІ сессиясының 2009 жылғы 23 желтоқсандағы N 302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актілерді мемлекеттiк тiркеу тiзiлiмiнде N 8-1-106 болып тіркелген, 2009 жылғы 30 желтоқсандағы N 140 (604) "Взгляд на события" газетінде жарияланған), төмендегідей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"23 084 916" саны "23 149 351"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"12 274 918" саны "12 339 353"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"23 469 222" саны "23 926 208"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"434 306" саны "826 857"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"434 306" саны "826 857"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"25 306" саны "417 857"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аталмыш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2010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193"/>
        <w:gridCol w:w="2107"/>
      </w:tblGrid>
      <w:tr>
        <w:trPr>
          <w:trHeight w:val="30" w:hRule="atLeast"/>
        </w:trPr>
        <w:tc>
          <w:tcPr>
            <w:tcW w:w="10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шақырылған 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XXXI сессиясының төрайымы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Буздалина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Бексұлтанов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25 наурыздағы XXXI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23 желтоқсандағы XXVIII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302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қаласының 2010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155"/>
        <w:gridCol w:w="674"/>
        <w:gridCol w:w="5750"/>
        <w:gridCol w:w="40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23149351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12339353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4347819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4347819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кәсiпорындардың таза кірiсi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заңды тұлғаларға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меншiгіндегі мүлiктi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8634558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8634558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8634558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492"/>
        <w:gridCol w:w="1195"/>
        <w:gridCol w:w="1195"/>
        <w:gridCol w:w="5625"/>
        <w:gridCol w:w="29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23926208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8261516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әскерлер мен мерзімді қызметтегі әскери қызметкерлерді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мәдениет объектілерін күрделі, ағымды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 мекендер көшелерін жөндеу және 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6"/>
        <w:gridCol w:w="798"/>
        <w:gridCol w:w="1938"/>
        <w:gridCol w:w="1938"/>
        <w:gridCol w:w="3181"/>
        <w:gridCol w:w="3079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656"/>
        <w:gridCol w:w="656"/>
        <w:gridCol w:w="656"/>
        <w:gridCol w:w="4518"/>
        <w:gridCol w:w="5158"/>
      </w:tblGrid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-826857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25 наурыздағы XXXI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23 желтоқсандағы XXVIII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302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қаласының 2011 жылға арналған бюджеті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155"/>
        <w:gridCol w:w="674"/>
        <w:gridCol w:w="5750"/>
        <w:gridCol w:w="40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17242339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13937873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4766027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4766027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кәсiпорындардың таза кірiсi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заңды тұлғаларға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меншiгіндегі мүлiктi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528"/>
        <w:gridCol w:w="1283"/>
        <w:gridCol w:w="1283"/>
        <w:gridCol w:w="5133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16411448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10136907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8526314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8526314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7884850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әскерлер мен мерзімді қызметтегі әскери қызметкерлерді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656"/>
        <w:gridCol w:w="656"/>
        <w:gridCol w:w="656"/>
        <w:gridCol w:w="4518"/>
        <w:gridCol w:w="5158"/>
      </w:tblGrid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-830891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25 наурыздағы XXXI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23 желтоқсандағы XXVIII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302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қаласының 2012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155"/>
        <w:gridCol w:w="674"/>
        <w:gridCol w:w="5750"/>
        <w:gridCol w:w="40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19355794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15357076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кәсiпорындардың таза кірiсi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заңды тұлғаларға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меншiгіндегі мүлiктi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528"/>
        <w:gridCol w:w="1283"/>
        <w:gridCol w:w="1283"/>
        <w:gridCol w:w="5133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18505794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11418094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8823047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әскерлер мен мерзімді қызметтегі әскери қызметкерлерді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656"/>
        <w:gridCol w:w="656"/>
        <w:gridCol w:w="656"/>
        <w:gridCol w:w="4518"/>
        <w:gridCol w:w="5158"/>
      </w:tblGrid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25 наурыздағы XXXI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23 желтоқсандағы XXVIII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302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қаласының Қазыбек би атындағы және Октябрь аудандарының 2010 жылға арналған бюджеттік бағдарламалары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3"/>
        <w:gridCol w:w="563"/>
        <w:gridCol w:w="1367"/>
        <w:gridCol w:w="1367"/>
        <w:gridCol w:w="5468"/>
        <w:gridCol w:w="25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Қазыбек би атындағы ауданның бюджеттік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Елді–мекендерді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ауданының бюджеттік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– 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