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9695" w14:textId="0bb9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жұмыссыз жастары үшін дипломнан кейінгі кәсіби тәжірибені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2010 жылғы 09 сәуірдегі N 10/08 қаулысы. Қарағанды қаласының Әділет басқармасында 2010 жылғы 22 сәуірде N 8-1-113 тіркелді. Күші жойылды - Қарағанды қаласы әкімдігінің 2011 жылғы 29 желтоқсандағы N 64/02 қаулысымен</w:t>
      </w:r>
    </w:p>
    <w:p>
      <w:pPr>
        <w:spacing w:after="0"/>
        <w:ind w:left="0"/>
        <w:jc w:val="both"/>
      </w:pPr>
      <w:r>
        <w:rPr>
          <w:rFonts w:ascii="Times New Roman"/>
          <w:b w:val="false"/>
          <w:i w:val="false"/>
          <w:color w:val="ff0000"/>
          <w:sz w:val="28"/>
        </w:rPr>
        <w:t xml:space="preserve">      Ескерту. Күші жойылды - Қарағанды қаласы әкімдігінің 2011.12.29 N 64/02 (алғаш ресми жарияланған күннен кейін он күнтізбелік күн өткен соң күшіне енеді)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 бабы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жұмыссыз азаматтарды – орта және жоғарғы кәсіби білім беру орындарының түлектерін жұмысқа орналастыру, олардың практикалық тәжірибесін, білімдері мен дағдыларын қалыптастыру мүмкіндіктерінің аясын кеңейту мақсатында, Қарағанды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қаласы әкімдігінің 2010.12.28 </w:t>
      </w:r>
      <w:r>
        <w:rPr>
          <w:rFonts w:ascii="Times New Roman"/>
          <w:b w:val="false"/>
          <w:i w:val="false"/>
          <w:color w:val="000000"/>
          <w:sz w:val="28"/>
        </w:rPr>
        <w:t>N 63/06</w:t>
      </w:r>
      <w:r>
        <w:rPr>
          <w:rFonts w:ascii="Times New Roman"/>
          <w:b w:val="false"/>
          <w:i w:val="false"/>
          <w:color w:val="ff0000"/>
          <w:sz w:val="28"/>
        </w:rPr>
        <w:t xml:space="preserve"> (алғаш ресми жарияланған күннен кейін он күнтізбелік күн өткен соң күшіне енеді) қаулысымен.</w:t>
      </w:r>
      <w:r>
        <w:br/>
      </w:r>
      <w:r>
        <w:rPr>
          <w:rFonts w:ascii="Times New Roman"/>
          <w:b w:val="false"/>
          <w:i w:val="false"/>
          <w:color w:val="000000"/>
          <w:sz w:val="28"/>
        </w:rPr>
        <w:t>
</w:t>
      </w:r>
      <w:r>
        <w:rPr>
          <w:rFonts w:ascii="Times New Roman"/>
          <w:b w:val="false"/>
          <w:i w:val="false"/>
          <w:color w:val="000000"/>
          <w:sz w:val="28"/>
        </w:rPr>
        <w:t>
      1. Уәкілетті орган "Қарағанды қаласының жұмыспен қамту және әлеуметтік бағдарламалар бөлімі" мемлекеттік мекемесі (бұдан әрі – Жұмыспен қамту бөлімі):</w:t>
      </w:r>
      <w:r>
        <w:br/>
      </w:r>
      <w:r>
        <w:rPr>
          <w:rFonts w:ascii="Times New Roman"/>
          <w:b w:val="false"/>
          <w:i w:val="false"/>
          <w:color w:val="000000"/>
          <w:sz w:val="28"/>
        </w:rPr>
        <w:t>
      1) кәсібі бойынша орта және жоғарғы кәсіби білім беру орындарын бітірген, Жұмыспен қамту бөлімінде жұмыссыз ретінде тіркелген жұмыссыз жастардың арасында Жастар тәжірибесін өткізу жұмысын ұйымдастыру, еңбек нарығында бәсекеге қабілеттілігін арттыру және жұмысқа орналасуға жәрдем жасасын;</w:t>
      </w:r>
      <w:r>
        <w:br/>
      </w:r>
      <w:r>
        <w:rPr>
          <w:rFonts w:ascii="Times New Roman"/>
          <w:b w:val="false"/>
          <w:i w:val="false"/>
          <w:color w:val="000000"/>
          <w:sz w:val="28"/>
        </w:rPr>
        <w:t>
      2) жұмыссыздарға - кәсіби оқу орындарының түлектеріне уақытша жұмыс орындарын ұсынуға ниет білдірген жұмыс берушілермен Жастар тәжірибесі аясында жұмыссыз жастар үшін дипломнан кейінгі кәсіби тәжірибені ұйымдастыруға шарт жасасын;</w:t>
      </w:r>
      <w:r>
        <w:br/>
      </w:r>
      <w:r>
        <w:rPr>
          <w:rFonts w:ascii="Times New Roman"/>
          <w:b w:val="false"/>
          <w:i w:val="false"/>
          <w:color w:val="000000"/>
          <w:sz w:val="28"/>
        </w:rPr>
        <w:t>
      3) Жастар тәжірибесін өткізу шараларын қаржыландыру облыстық бюджеттегі 027 "Әлеуметтік жұмыс орындары және жастар тәжірибесі бағдарламаларын кеңейтуге арналған аудандық (облыстық маңызы бар қалалар) бюджетінің ағымдағы мақсатты түрдегі трансферті" бағдарламасы бойынша көзделген облыстық бюджеттегі ағымдағы трансферттердің, сондай-ақ 002 "Жұмыспен қамту бағдарламасы" 102 "Жұмыспен қамту саласындағы азаматтарды әлеуметтік қорғаудың қосымша шаралары" қосымша бағдарламасында көзделген Қарағанды қаласының бюджеті есебінен жүзгізілсін;</w:t>
      </w:r>
      <w:r>
        <w:br/>
      </w:r>
      <w:r>
        <w:rPr>
          <w:rFonts w:ascii="Times New Roman"/>
          <w:b w:val="false"/>
          <w:i w:val="false"/>
          <w:color w:val="000000"/>
          <w:sz w:val="28"/>
        </w:rPr>
        <w:t>
      4) Жастар тәжірибесіне жіберілетін адамдардың орташа айлық аударымдар мөлшері жалпы трансферттер сомасынан жұмысқа орналастырылғандардың жоспарлы саны мен қатысу ұзақтығын ескеріп, міндетті зейнетақы жарналары мен жеке табыс салығын қосқанда 26 000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қаласы әкімдігінің 2010.12.28 </w:t>
      </w:r>
      <w:r>
        <w:rPr>
          <w:rFonts w:ascii="Times New Roman"/>
          <w:b w:val="false"/>
          <w:i w:val="false"/>
          <w:color w:val="000000"/>
          <w:sz w:val="28"/>
        </w:rPr>
        <w:t>N 63/06</w:t>
      </w:r>
      <w:r>
        <w:rPr>
          <w:rFonts w:ascii="Times New Roman"/>
          <w:b w:val="false"/>
          <w:i w:val="false"/>
          <w:color w:val="ff0000"/>
          <w:sz w:val="28"/>
        </w:rPr>
        <w:t xml:space="preserve"> (алғаш ресми жарияланған күннен кейін он күнтізбелік күн өткен соң күшіне енеді)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Қарағанды қаласы әкімінің орынбасары Халел Мұқатайұлы Мақсұтовқа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күшіне енеді.</w:t>
      </w:r>
    </w:p>
    <w:bookmarkEnd w:id="0"/>
    <w:p>
      <w:pPr>
        <w:spacing w:after="0"/>
        <w:ind w:left="0"/>
        <w:jc w:val="both"/>
      </w:pPr>
      <w:r>
        <w:rPr>
          <w:rFonts w:ascii="Times New Roman"/>
          <w:b w:val="false"/>
          <w:i/>
          <w:color w:val="000000"/>
          <w:sz w:val="28"/>
        </w:rPr>
        <w:t>      Қала әкімі                                 Б. Әбдішев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