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ef661" w14:textId="cbef6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IV шақырылған Қарағанды қалалық мәслихатының 2009 жылғы 23 желтоқсандағы XXVIII сессиясының "Күндізгі оқу нысанында оқитын оқушылардың қала ішіндегі қоғамдық көлікте (таксиден басқа) жеңілдікпен жол жүруі туралы" N 301 шешіміне өзгерту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IV шақырылған XLIII сессиясының 2010 жылғы 23 желтоқсандағы N 441 шешімі. Қарағанды қаласының Әділет басқармасында 2010 жылғы 27 желтоқсанда N 8-1-123 тіркелді. Күші жойылды - Қарағанды қалалық мәслихатының IV шақырылған XLVIII сессиясының 2011 жылғы 11 мамырдағы N 496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Қарағанды қалалық мәслихатының IV шақырылған XLVIII сессиясының 2011.05.11 N 496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8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ресми</w:t>
      </w:r>
      <w:r>
        <w:rPr>
          <w:rFonts w:ascii="Times New Roman"/>
          <w:b w:val="false"/>
          <w:i/>
          <w:color w:val="800000"/>
          <w:sz w:val="28"/>
        </w:rPr>
        <w:t xml:space="preserve"> жарияланғаннан күнінен кейін 2011.07.01 бастап қолданылады).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2007 жылғы 27 шілдедегі "Білім туралы" Заңының 6 бабының 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7 шілдедегі "Қазақстан Республикасындағы мемлекеттік жастар саясаты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IV шақырылған Қарағанды қалалық мәслихатының 2009 жылғы 23 желтоқсандағы XXVIII сессиясының "Күндізгі оқу нысанында оқитын оқушылардың қала ішіндегі қоғамдық көлікте (таксиден басқа) жеңілдікпен жол жүруі туралы" N 301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8-1-107 болып тіркелген, 2009 жылғы 30 желтоқсандағы N 140 (604) "Взгляд на события" газетінде жарияланған) өзгерту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"2010 жылға" сөздерінен кейін "және 2011 жылғы бірінші тоқсанына"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 еңбек, әлеуметтік саланы дамыту және тұрғындарды әлеуметтік қорғау мәселелері жөніндегі тұрақты комиссияға (төрағасы Асхат Қанатұлы Аймағамбетов)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алғаш ресми жарияланған күннен кейін он күнтізбелік күн өткен соң қолданысқа енгізіледі және 2011 жылғы 1 қаңтардан бастап пайда болған қатынастарға қолданылады.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ІV шақырылған Қарағанды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мәслихатының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XLIII сессия төрағасы                      Ш. Осин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Қарағанды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Қ. Бексұлтанов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"Қарағанды қаласының білім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Д. Жекебаев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23.12.2010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