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8708" w14:textId="25b8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 әкімдігінің 2010 жылғы 14 қаңтардағы N 01/01 қаулысы. Қарағанды облысы Жезқазған қаласының Әділет басқармасында 2010 жылғы 27 қаңтарда N 8-2-103 тіркелді. Күші жойылды - Қарағанды облысы Жезқазған қаласы әкімдігінің 2010 жылғы 28 желтоқсандағы N 30/02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Жезқазған қаласы әкімдігінің 2010.12.28 N 30/02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 іске асыру жөніндегі шаралар туралы" Қазақстан Республикасы Үкiметiнiң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халықты жұмыспен қамтамасыз етуге мемлекеттік кепілдік беру жүйесін кеңейту мақсатында Жезқазған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2010 жылы жұмыссыздар үшін ақылы қоғамдық жұмыстар ұйымдастырылатын кәсіпорындар мен ұйымдардың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 xml:space="preserve">тізбесі </w:t>
      </w: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"Жезқазған қаласының жұмыспен қамту және әлеуметтік бағдарламалар бөлімі" мемлекеттік мекемесі қолайлы жұмыс іздеуде қиындық көріп жүрген жұмыссыздар үшін ақылы қоғамдық жұмыстар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Ақылы қоғамдық жұмыстармен қамтылатын жұмыссыздардың еңбекақы төлемі 2010 жылға белгіленген ең төменгі айлық еңбекақыдан төмен емес мөлшерде, нақты орындалған жұмысы үшін жергілікті бюджет қаражаты есебінен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"Жезқазған қаласының жұмыспен қамту және әлеуметтік бағдарламалар бөлімі"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халықты, сондай-ақ қаланың кәсіпорындары мен ұйымдарын қоғамдық жұмыстардың ұйымдастырылуы мен өткізілуі және олардың төлеу тәртібі туралы хабардар етуді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"2009 жылы ақылы қоғамдық жұмыстарды ұйымдастыру туралы" 2008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901/12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 мемлекеттік тіркеудің тізіліміне 8-2-75 нөмірімен тіркелген, 2009 жылдың 16 қаңтарындағы N 5 "Сарыарқа" газетінде және 2009 жылдың 16 қаңтарындағы N 2 "Жезказганская правда" газетінде жарияланған), "Жезқазған қаласы әкімдігінің 2008 жылғы 25 желтоқсандағы N 901/12 "2009 жылы ақылы қоғамдық жұмыстарды ұйымдастыру туралы" қаулысына өзгерістер мен толықтырулар енгізу туралы" 2009 жылғы 28 сәуірдегі N </w:t>
      </w:r>
      <w:r>
        <w:rPr>
          <w:rFonts w:ascii="Times New Roman"/>
          <w:b w:val="false"/>
          <w:i w:val="false"/>
          <w:color w:val="000000"/>
          <w:sz w:val="28"/>
        </w:rPr>
        <w:t xml:space="preserve">11/28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кесімдерді мемлекеттік тіркеудің тізіліміне 8-2-88 нөмірімен тіркелген, 2009 жылдың 3 маусымындағы N 60 "Сарыарқа" газетінде және 2009 жылдың 3 маусымындағы N 39 "Жезказганская правда" газетінде жарияланған) Жезқазған қаласы әкімдігі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Осы қаулының орындалуын бақылау Жезқазған қаласы әкiмiнiң орынбасары С. Ғабдулуахитовке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Осы қаулы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Жезқазған қаласының әкімі                  Қ. Балмағамбетов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Жезқазған қаласы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14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01/01 қаулысымен бекiтiлді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жылы жұмыссыздар үшiн ақылы қоғамдық жұмыстар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ұйымдастырылатын кәсіпорындар мен ұйымдардың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4629"/>
        <w:gridCol w:w="3419"/>
        <w:gridCol w:w="5053"/>
      </w:tblGrid>
      <w:tr>
        <w:trPr>
          <w:trHeight w:val="6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Кәсіпорындардың, ұйымдардың атауы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</w:t>
            </w:r>
          </w:p>
        </w:tc>
      </w:tr>
      <w:tr>
        <w:trPr>
          <w:trHeight w:val="3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 әкiмiнiң аппараты" мемлекеттік мекемесі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науқанды ұйымдастыруға және өткізуге көмек, халықпен жұмыс жүргізуге қатысу</w:t>
            </w:r>
          </w:p>
        </w:tc>
      </w:tr>
      <w:tr>
        <w:trPr>
          <w:trHeight w:val="148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"Кеңгір селосы әкiмiнiң аппараты" мемлекеттік мекемесі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абаттандыру және аумақты қоқыстан және қардан экологиялық тазалау</w:t>
            </w:r>
          </w:p>
        </w:tc>
      </w:tr>
      <w:tr>
        <w:trPr>
          <w:trHeight w:val="130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"Талап селосы әкiмiнiң аппараты" мемлекеттік мекемесі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абаттандыру және аумақты қоқыстан және қардан экологиялық тазалау</w:t>
            </w:r>
          </w:p>
        </w:tc>
      </w:tr>
      <w:tr>
        <w:trPr>
          <w:trHeight w:val="15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"Малшыбай селосы әкiмiнiң аппараты" мемлекеттік мекемесі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абаттандыру және аумақты қоқыстан және қардан экологиялық тазалау</w:t>
            </w:r>
          </w:p>
        </w:tc>
      </w:tr>
      <w:tr>
        <w:trPr>
          <w:trHeight w:val="231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Жезқазған қаласының қорғаныс істері жөніндегі басқармасы" мемлекеттік мекемесі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қарулы күштеріне шақыру бойынша шақыру қағазын ресімдеуге және жеткізуге, әскерге шақырылғандардың деректер банкін ілестіруге көмек</w:t>
            </w:r>
          </w:p>
        </w:tc>
      </w:tr>
      <w:tr>
        <w:trPr>
          <w:trHeight w:val="12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 бойынша салық басқармасы" мемлекеттік мекемесі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 жинау бойынша хабарламаларды ресімдеуге және таратуға көмек, халықпен жұмыс жүргізуге қатысу</w:t>
            </w:r>
          </w:p>
        </w:tc>
      </w:tr>
      <w:tr>
        <w:trPr>
          <w:trHeight w:val="17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білім, дене шынықтыру және спорт бөлімі" мемлекеттік мекемесі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және мектепке дейінгі мекемелердегі балалармен жұмыс жүргізуге көмек (қоғамдық тәрбиешілер, репетитор)</w:t>
            </w:r>
          </w:p>
        </w:tc>
      </w:tr>
      <w:tr>
        <w:trPr>
          <w:trHeight w:val="24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жұмыспен қамту және әлеуметтік бағдарламалар бөлімі" мемлекеттік мекемесі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қорғауға мұқтаж халықтың әртүрлі санаттарының деректер қорын ілестіру және енгізу бойынша техникалық жұмыстар жүргізуге көмек көрсету, ауылшаруашылығы жұмыстарын ұйымдастыру</w:t>
            </w:r>
          </w:p>
        </w:tc>
      </w:tr>
      <w:tr>
        <w:trPr>
          <w:trHeight w:val="10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әдiлет басқармасы" мемлекеттік мекемесі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құжаттандыру бойынша техникалық жұмыстарды жүргізуге көмек көрсету</w:t>
            </w:r>
          </w:p>
        </w:tc>
      </w:tr>
      <w:tr>
        <w:trPr>
          <w:trHeight w:val="100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iшкi iстер басқармасы" мемлекеттік мекемесі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</w:tr>
      <w:tr>
        <w:trPr>
          <w:trHeight w:val="13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Соттар әкімшісінің Жезқазған аумақтық сот орындаушыларының бөлімі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</w:tr>
      <w:tr>
        <w:trPr>
          <w:trHeight w:val="112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статистика басқармасы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</w:tr>
      <w:tr>
        <w:trPr>
          <w:trHeight w:val="28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Әкімдігі Жезқазған қаласы тұрғын үй коммуналдық шаруашылығы, жолаушылар көлігі және автокөлік жолдары бөлімінің "Қалалық автокөлік жолдары басқармасы" коммуналдық мемлекеттік кәсіпорыны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абаттандыру және аумақты қоқыстан және қардан экологиялық тазалау</w:t>
            </w:r>
          </w:p>
        </w:tc>
      </w:tr>
      <w:tr>
        <w:trPr>
          <w:trHeight w:val="109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Жезқазған қалалық соты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</w:tr>
      <w:tr>
        <w:trPr>
          <w:trHeight w:val="14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экономика және бюджеттік жоспарлау бөлімі" мемлекеттік мекемесі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</w:tr>
      <w:tr>
        <w:trPr>
          <w:trHeight w:val="12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кәсіпкерлік және ауыл шаруашылығы бөлімі" мемлекеттік мекемесі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</w:tr>
      <w:tr>
        <w:trPr>
          <w:trHeight w:val="20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тұрғын үй коммуналдық шаруашылығы, жолаушылар көлігі мен автокөлік жолдары бөлімі" мемлекеттік мекемесі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