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17e0" w14:textId="2c51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арналған Жезқазған қаласы аумағында базарларда тауарларды сату құқығына берілетін бір жолғы талонның бағасын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2010 жылғы 16 шілдедегі N 24/284 шешімі. Қарағанды облысы Жезқазған қаласы Әділет басқармасында 2010 жылғы 2 тамызда N 8-2-117 тіркелді. Күші жойылды - Қарағанды облысы Жезқазған қалалық мәслихатының 2010 жылғы 23 желтоқсандағы N 28/332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Жезқазған қалалық мәслихатының 2010.12.23 N 28/332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"Салық және бюджетке төленетін басқа да міндетті төлемдер туралы (Салық кодексі)"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Қосымшаға сәйкес 2010 жылға арналған Жезқазған қаласы аумағында базарларда тауарларды сату құқығына берілетін бір жолғы талонның бағасы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 қалалық мәслихаттың тұрақты комиссияларына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ресми жарияланғаннан кейін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Төлеуов С.Ж.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Әбдіров Қ.С.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"Жезқазған қаласы бойынша                  Ахметов Батырлан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 мемлекеттік              Дүйсенбайұлы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20.07.2010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жылдың 16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24/284 шешіміне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Жезқазған қаласындағы базарларда тауарларды сату құқығын беретін бір жолғы талонның құнын есептеу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7"/>
        <w:gridCol w:w="2757"/>
        <w:gridCol w:w="3229"/>
        <w:gridCol w:w="3987"/>
      </w:tblGrid>
      <w:tr>
        <w:trPr>
          <w:trHeight w:val="120" w:hRule="atLeast"/>
        </w:trPr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 атауы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орнының түрі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талонның айлық есептік көрсеткішпен бір күнге пайыздық құны</w:t>
            </w:r>
          </w:p>
        </w:tc>
      </w:tr>
      <w:tr>
        <w:trPr>
          <w:trHeight w:val="120" w:hRule="atLeast"/>
        </w:trPr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"Шаруа" базары, Фирма "Арат" Жезқазған қаласы, Некрасов көшесі, 67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сөрелер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сөрелер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азық-түліктік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азық-түлік, ет сөрелер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көліктен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</w:tr>
      <w:tr>
        <w:trPr>
          <w:trHeight w:val="315" w:hRule="atLeast"/>
        </w:trPr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"Нарық" базары, "Панацея" ЖШС Жезқазған қаласы, Некрасов көшесі 12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павильоннан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18,85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сөрелерден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сөрелерден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көліктен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азық-түліктік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сөрелері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сөрелері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көліктен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</w:tr>
      <w:tr>
        <w:trPr>
          <w:trHeight w:val="120" w:hRule="atLeast"/>
        </w:trPr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"Мерей" базары, Жезқазған қаласы, Некрасов көшесі, 60 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сөрелерден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сөрелерден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сөрелерден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</w:tr>
      <w:tr>
        <w:trPr>
          <w:trHeight w:val="300" w:hRule="atLeast"/>
        </w:trPr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"Турсынай-Ана" базары, Жезқазған қаласы, Некрасов көшесі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сөрелерден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сөрелерден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</w:tr>
      <w:tr>
        <w:trPr>
          <w:trHeight w:val="375" w:hRule="atLeast"/>
        </w:trPr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"Жансая" базары  Жезқазған қаласы, Абай көшесі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автокөліктерді сатуды жүзеге асыру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7,85</w:t>
            </w:r>
          </w:p>
        </w:tc>
      </w:tr>
      <w:tr>
        <w:trPr>
          <w:trHeight w:val="375" w:hRule="atLeast"/>
        </w:trPr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Вокзал алаңындағы шағын-базар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