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d229" w14:textId="9f4d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бірлік объектілерге салық салудың белгіленген жиынтық салықтың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2010 жылғы 16 шілдедегі N 24/286 шешімі. Қарағанды облысы Жезқазған қаласы Әділет басқармасында 2010 жылғы 2 тамызда N 8-2-119 тіркелді. Күші жойылды - Қарағанды облысы Жезқазған қалалық мәслихатының 2010 жылғы 23 желтоқсандағы N 28/334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қалалық мәслихатының 2010.12.23 N 28/334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2010 жылға арналған Жезқазған қаласы аумағында бірлік объектілерге салық салудың белгіленген жиынтық салықтың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Төлеуов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                          Дүйсенбайұлы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20.07.2010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16 шілдедегі N 24/286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Айына бірлік объектілерге тіркелген салықтың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4034"/>
        <w:gridCol w:w="2949"/>
        <w:gridCol w:w="2526"/>
        <w:gridCol w:w="3252"/>
      </w:tblGrid>
      <w:tr>
        <w:trPr>
          <w:trHeight w:val="12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1 объектіге тіркелген салықтың базалық ставкаларының мөлшері (айлық есептік көрсеткішпен)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белгіленген жиынтық салықтың соммасы бір айға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салықтың соммасы бір айға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1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