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6a7d3" w14:textId="406a7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қаласы әкімдігінің 2010 жылғы 22 сәуірдегі N 10/38 "2010 жылдың сәуір-маусымында және қазан-желтоқсанында азаматтарды мерзімді әскери қызметке шақыруды өткізу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қаласы әкімдігінің 2010 жылғы 19 тамыздағы N 18/05 қаулысы. Қарағанды облысы Жезқазған қаласының Әділет басқармасында 2010 жылғы 15 қыркүйекте N 8-2-123 тіркелді. Күші жойылды - Қарағанды облысы Жезқазған қаласы әкімдігінің 2011 жылғы 11 сәуірдегі N 09/04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Қарағанды облысы Жезқазған қаласы әкімдігінің 2011.04.11 N 09/04 (ресми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"Әскери міндеттілік және әскери қызмет туралы" Қазақстан Республикасының 2005 жылғы 8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Жезқазған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Жезқазған қаласы әкімдігінің 2010 жылғы 22 сәуірдегі "2010 жылдың сәуір–маусымында және қазан–желтоқсанында азаматтарды мерзімді әскери қызметке шақыруды өткізу туралы" N 10/38 (нормативтік құқықтық кесімдерді мемлекеттік тіркеу Тізілімінде 2010 жылдың 17 мамырында 8-2-115 нөмірімен тіркелген, 2010 жылдың 26 мамырында N 37 "Сарыарқа" газетінде, 2010 жылдың 26 мамырында N 36 "Жезказганская правда"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3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медициналық комиссия құрамына тіс дәрігері Нұркенова Нескен Әкімқызы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медициналық комиссия құрамынан Ладурко Раиса Денисовна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қаулының орындалуын бақылау Жезқазған қаласы әкімінің орынбасары С.Ғ. Ғабдулуахитовке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қаулы ресми жарияланған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Жезқазған қаласының әкімі                  Қ. Балмағамбетов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Қарағанды облысы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Жезқазған аймақтық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өкілдігінің бастығы                        К.Қ. Қабыкенов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20.08.2010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"Қарағанды облысы Жезқазған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қаласының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міндетін уақытша атқарушы       А.И. Мырхиев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19.08.2010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