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f00d" w14:textId="866f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аумағында салық салу объектісінің бірлігінен алынатын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2010 жылғы 23 желтоқсандағы N 28/334 шешімі. Қарағанды облысы Жезқазған қаласы Әділет басқармасында 2011 жылғы 13 қаңтарда N 8-2-134 тіркелді. Күші жойылды - Қарағанды облысы Жезқазған қалалық мәслихатының 2012 жылғы 19 наурыздағы N 4/27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Жезқазған қалалық мәслихатының 2012.03.19 N 4/27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(Салық кодексі)"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Жезқазған қаласы аумағында салық салу объектісінің бірлігінен алынатын тіркелген салық ставкаларының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Жезқазған қалалық мәслихатының "2010 жылға арналған Жезқазған қаласы аумағында бірлік объектілерге салық салудың белгіленген жиынтық салықтың мөлшерін белгілеу туралы" 2010 жылғы 16 шілдедегі N 24/286 (нормативтік құқықтық кесімдерді мемлекеттік тіркеу Тізілімінде 8-2-119 нөмірімен тіркелген, 2010 жылдың 6 тамызындағы N 57 (7674) "Сарыарқа" газетінде және 2010 жылдың 13 тамызындағы N 53 (223)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Әбдіров Қ.С.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 бойынша                  Ахметов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              Дүйсенбайұлы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28/334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Айына салық салу объектісінің бірлігіне тіркелген салықтың базалық ставкаларының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616"/>
        <w:gridCol w:w="2199"/>
        <w:gridCol w:w="4637"/>
        <w:gridCol w:w="1990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объектіге тіркелген салықтың базалық ставкаларының мөлшері (айлық есептік көрсеткішпен)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салықтың соммасы бір жылға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салықтың соммасы бір айға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ұтыссыз ойын автоматы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