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2824" w14:textId="a2d2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әкімдігінің 2010 жылғы 28 желтоқсандағы N 30/02 қаулысы. Қарағанды облысы Жезқазған қаласының Әділет басқармасында 2011 жылғы 19 қаңтарда N 8-2-135 тіркелді. Күші жойылды - Қарағанды облысы Жезқазған қаласы әкімдігінің 2012 жылғы 11 қаңтардағы N 01/01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Жезқазған қаласы әкімдігінің 2012.01.11 N 01/01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Үкiметiнiң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 жұмыспен қамтамасыз етуге мемлекеттік кепілдік беру жүйесін кеңейту мақсатында Жезқазған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 бойынша 2011 жылға арналған қоғамдық жұмыстарға сұраныс пен ұсыныс 510 адам есебінде айқындалсын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жылы жұмыссыздар үшін ақылы қоғамдық жұмыстар ұйымдастырылатын кәсіпорындар мен ұйымдардың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"Жезқазған қаласының жұмыспен қамту және әлеуметтік бағдарламалар бөлімі" мемлекеттік мекемесі қолайлы жұмыс іздеуде қиындық көріп жүрген жұмыссыздар үшін ақылы қоғамдық жұмыстар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Ақылы қоғамдық жұмыстармен қамтылатын жұмыссыздардың еңбекақы төлемі 2011 жылға белгіленген жалақының ең төменгі мөлшерінде нақты орындалған жұмысы үшін жергілікті бюджет қаражаты есебiнен жүргiзiлсiн.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"Жезқазған қаласының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халықты, сондай-ақ қаланың кәсіпорындары мен ұйымдарын қоғамдық жұмыстардың ұйымдастырылуы мен өткізілуі және олардың төлеу тәртібі туралы хабардар 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"2010 жылы ақылы қоғамдық жұмыстарды ұйымдастыру туралы" 2010 жылғы 14 қаңтардағы N 01/01 (нормативтік құқықтық кесімдерді мемлекеттік тіркеудің Тізіліміне 8-2-103 нөмірімен тіркелген, 2010 жылдың 29 қаңтарындағы N 8 "Сарыарқа" газетінде және 2010 жылдың 29 қаңтарындағы N 4 "Жезказганская правда" газетінде жарияланған) Жезқазған қаласы әкімдігі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Жезқазған қаласы әкiмінің орынбасары Б.Қ. Шыңғысовқа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 күнінен бастап қолданысқа енгізіледі және 2011 жылдың 5 қаңтарынан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Жезқазған қаласының әкiмi                  Б. Әбдіғалиұлы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қаласы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30/02 қаулысына 1 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Жезқазған қаласы бойынша 2011 жылы қоғамдық жұмыстарға сұраныс пен ұсыныстар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295"/>
        <w:gridCol w:w="1517"/>
        <w:gridCol w:w="6536"/>
        <w:gridCol w:w="1920"/>
      </w:tblGrid>
      <w:tr>
        <w:trPr>
          <w:trHeight w:val="18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әкiмiнiң аппараты"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науқанды ұйымдастыруға және өткізуге көмек, халықпен жұмыс жүргізуге қатысу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4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"Кеңгір селосы әкiмiнiң аппараты"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4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 селосы әкiмiнiң аппараты"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4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"Малшыбай селосы әкiмiнiң аппараты"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Жезқазған қаласының қорғаныс iстерi жөнiндегi басқармасы"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күштеріне шақыру бойынша шақыру қағазын ресімдеуге және жеткізуге, әскерге шақырылғандардың деректер банкін ілестіруге көмек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7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бойынша салық басқармасы"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 жинау бойынша хабарламаларды ресімдеуге және таратуға көмек, халықпен жұмыс жүргізуге қатысу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білім, дене шынықтыру және спорт бөлімі"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және мектепке дейінгі мекемелердегі балалармен жұмыс жүргізуге көмек (қоғамдық тәрбиеші, репетитор)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жұмыспен қамту және әлеуметтік бағдарламалар бөлімі"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санаттарының деректер қорын ілестіру және енгізу бойынша техникалық жұмыстар жүргізуге көмек көрсету, ауылшаруашылығы жұмыстарын ұйымдастыру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әдiлет басқармасы"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құжаттандыру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iшкi iстер басқармасы"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 актілерін орындау департаментінің Жезқазған аумақтық сот орындаушылар бөлімі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статистика басқармасы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 Жезқазған қаласы тұрғын-үй коммуналдық шаруашылығы, жолаушылар көлігі және автокөлік жолдары бөлімінің "Қалалық автокөлік жолдары басқармасы" коммуналдық мемлекеттік кәсіпорыны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Жезқазған қалалық соты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экономика және бюджеттік жоспарлау бөлімі"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кәсіпкерлік бөлімі"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тұрғын-үй коммуналдық шаруашылығы, жолаушылар көлігі мен автокөлік жолдары бөлімі"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1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ауыл шаруашылығы және ветеринария бөлімі" мемлекеттік мекемесі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қаласы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30/02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жылы жұмыссыздар үшiн ақылы қоғамдық жұмыстар ұйымдастырылатын кәсіпорындар мен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552"/>
        <w:gridCol w:w="1633"/>
        <w:gridCol w:w="3445"/>
        <w:gridCol w:w="2337"/>
        <w:gridCol w:w="2275"/>
      </w:tblGrid>
      <w:tr>
        <w:trPr>
          <w:trHeight w:val="11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 адам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шарты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төлемі мың. тенге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әкiмiнiң аппараты"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науқанды ұйымдастыруға және өткізуге көмек, халықпен жұмыс жүргізуге қатысу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19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"Кеңгір селосы әкiмiнiң аппараты"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48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 селосы әкiмiнiң аппараты"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19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"Малшыбай селосы әкiмiнiң аппараты"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8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Жезқазған қаласының қорғаныс iстерi жөнiндегi басқармасы"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күштеріне шақыру бойынша шақыру қағазын ресімдеуге және жеткізуге, әскерге шақырылғандардың деректер банкін ілестіруге көмек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18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 бойынша салық басқармасы"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25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білім, дене шынықтыру және спорт бөлімі"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және мектепке дейінгі мекемелердегі балалармен жұмыс жүргізуге көмек (қоғамдық тәрбиеші, репетитор)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1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жұмыспен қамту және әлеуметтік бағдарламалар бөлімі"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санаттарының деректер қорын ілестіру және енгізу бойынша техникалық жұмыстар жүргізуге көмек көрсету, ауылшаруашылығы жұмыстарын ұйымдастыру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3928,7</w:t>
            </w:r>
          </w:p>
        </w:tc>
      </w:tr>
      <w:tr>
        <w:trPr>
          <w:trHeight w:val="14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әдiлет басқармасы"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құжаттандыру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17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iшкi iстер басқармасы"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4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 актілерін орындау департаментінің Жезқазған аумақтық сот орындаушылар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17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статистика басқармасы"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3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 Жезқазған қаласы тұрғын-үй коммуналдық шаруашылығы, жолаушылар көлігі және автокөлік жолдары бөлімінің "Қалалық автокөлік жолдары басқармасы" коммуналдық мемлекеттік кәсіпорыны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абаттандыру және аумақты қоқыстан және қардан экологиялық тазалау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979,9</w:t>
            </w:r>
          </w:p>
        </w:tc>
      </w:tr>
      <w:tr>
        <w:trPr>
          <w:trHeight w:val="16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Жезқазған қалалық соты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22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экономика және бюджеттік жоспарлау бөлімі"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7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кәсіпкерлік бөлімі"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2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тұрғын-үй коммуналдық шаруашылығы, жолаушылар көлігі мен автокөлік жолдары бөлімі"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18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ауыл шаруашылығы және ветеринария бөлімі" мемлекеттік мекемесі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 бойынша техникалық жұмыстарды жүргізуге көмек көрсету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Жетісіне 5 күн сағат 9.00-ден 18.00 дейін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