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7467" w14:textId="3587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Күндізгі білім беру ұйымдарының оқушыларына қала ішіндегі қоғамдық көліктерде (таксиден басқа) жол жүрулеріне жеңілдік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2010 жылғы 05 қаңтардағы N 24/4 шешімі. Қарағанды облысы Теміртау қаласының Әділет басқармасында 2010 жылғы 05 ақпанда N 8-3-92 тіркелді. Күші жойылды - Қарағанды облысы Теміртау қалалық мәслихатының 2010 жылғы 16 сәуірдегі N 28/6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Теміртау қалалық мәслихатының 2010.04.16 </w:t>
      </w:r>
      <w:r>
        <w:rPr>
          <w:rFonts w:ascii="Times New Roman"/>
          <w:b w:val="false"/>
          <w:i w:val="false"/>
          <w:color w:val="000000"/>
          <w:sz w:val="28"/>
        </w:rPr>
        <w:t>N 28/6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2007 жылғы 27 шiлдедегi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7 шiлдедегi "Қазақстан Республикасындағы мемлекеттiк жастар саясаты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Теміртау қаласының келесi санаттағы оқушыларына 2010 жылы қала iшiндегi қоғамдық көлiктерде (таксиден басқа) жүрулеріне жеңiлдiк белгiленсiн: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Теміртау қаласының жалпы бiлiм беретiн оқу орындарының бiрiншi сыныптан сегiзiншi сыныпқа дейiнгi сынып оқушыларына (жазғы кезеңді 2010 жылдың 1 маусымынан 31 тамызға дейiнгi аралықты есептемегенде) тегін жол жүру;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жалпы бiлiм беретiн оқу орындарының, кәсіби лицейлердің тоғызыншы сыныптан он бiрiншi сыныпқа дейiнгi сынып оқушыларына, колледждер оқушыларына (тоғызыншы сынып базасында оқитындарға бірінші және екінші курс оқушыларына) тиісті тарифтің 50% төлеу (жазғы кезеңді 2010 жылдың 1 маусымынан 31 тамызға дейiнгi аралықты есептемегенде);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кәсіби лицейлерде, колледждерде (он бiрiншi сынып базасында оқитын) және меншіктің барлық түріндегі жоғары оқу орындарының күндiз оқитын тұлғаларына тиісті тарифтің 50% төлеу (жазғы кезеңді 2010 жылдың 1 маусымынан 31 тамызға дейiнгi аралықты есептемегенде).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 қалалық мәслихаттың бюджет мәселелері жөніндегі тұрақты комиссиясына жүктелсін (төрағасы Владимир Павлович Дмитриев).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2010 жылдың 1 қаңтарынан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Теміртау қаласының білім беру,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дене шынықтыру және спорт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06 қаңтар 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