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d1cc" w14:textId="3d3d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 әкімдігінің кейбір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 әкімдігінің 2010 жылғы 04 наурыздағы N 8/1 қаулысы. Қарағанды облысы Теміртау қаласы Әділет басқармасында 2010 жылғы 05 сәуірде N 8-3-100 тіркелді. Күші жойылды - Қарағанды облысы Теміртау қаласы әкімдігінің 2011 жылғы 03 наурыздағы N 9/1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Қарағанды облысы Теміртау қаласы әкімдігінің 2011.03.03 N 9/1 (2011.01.01 бастап күшіне енеді)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Теміртау қаласы әкімдігінің 2010 жылғы 26 қаңтардағы N 3/8 "Ұлы Отан соғысының қатысушылары мен мүгедектеріне тұрғын үйді ұстауға және коммуналдық қызмет көрсетуге шығындарды төлеу үшін материалдық көмек көрсету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8-3-95 нөмірмен тіркелген, "Зеркало" газетінің 2010 жылғы 24 ақпандағы N 08 нөмірінде, "Теміртау" газетінің 2010 жылғы 3 наурыздағы N 9 нөмірінде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мәтінде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"4. Осы қаулы ресми жарияланған күннен бастап қолданысқа енгізіледі және 2010 жылы 1 қаңтардан бастап пайда болған қатынастарға таратылады.".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Теміртау қаласы әкімдігінің 2010 жылғы 26 қаңтардағы N 3/9 "Негізгі азық – түлік өнімдер бағасының өсуіне байланысты азаматтардың жекеленген санаттарына біржолғы материалдық көмек көрсету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8-3-94 нөмірмен тіркелген, "Зеркало" газетінің 2010 жылғы 24 ақпандағы N 08 нөмірінде, "Теміртау" газетінің 2010 жылғы 3 наурыздағы N 9 нөмірінде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мәтінде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"5. Осы қаулы ресми жарияланған күннен бастап қолданысқа енгізіледі және 2010 жылы 1 қаңтардан бастап пайда болған қатынастарға таратылады.".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Теміртау қаласы әкімдігінің 2010 жылғы 26 қаңтардағы N 3/10 "Қалалық бюджет қаражатынан төленетін қоғамдық жұмыстарды ұйымдастыру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8-3-93 нөмірмен тіркелген, "Зеркало" газетінің 2010 жылғы 24 ақпандағы N 08 нөмірінде, "Теміртау" газетінің 2010 жылғы 3 наурыздағы N 9 нөмірінде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2-қосымшадағы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мәтінде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"11. Учаскелік полиция инспекторларына халықпен жұмыс істеуіне көмек көрсету.".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қаулының орындалуын бақылау Теміртау қаласы әкімінің орынбасары Татьяна Михайловна Куриннаяға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Осы қаулы бірінші ресми жарияланғаннан кейін он күнтізбелік күн өткен соң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Теміртау қаласының әкімі                   Н. Сұлтанов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