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9bd0" w14:textId="3c39b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 жылы қоғамдық жұмыстар жүргізілетін Балқаш қаласының кәсіпорындары және мекемелерінің тізбесін бекіту туралы" Балқаш қаласы әкімдігінің 2009 жылғы 24 желтоқсандағы N 51/06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 әкімдігінің 2010 жылғы 25 наурыздағы N 11/01 қаулысы. Қарағанды облысы Балқаш қаласының Әділет басқармасында 2010 жылғы 29 сәуірде N 8-4-182 тіркелді. Күші жойылды - Қарағанды облысы Балқаш қаласы әкімдігінің 2010 жылғы 24 желтоқсандағы N 45/30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Балқаш қаласы әкімдігінің 2010.12.24 N 45/30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Қазақстан Республикасы Үкіметінің 2001 жылғы 19 маусымдағы N 836 "Халықты жұмыспен қамту туралы" Қазақстан Республикасының 2001 жылғы 23 қаңтардағы Заңын іске асыру жөніндегі шаралар туралы" Қаулысымен бекітілген қоғамдық жұмыстарды ұйымдастыру мен қаржыландырудың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жұмыссыздарды уақытша жұмыспен қамту және олардың табыс табуы үшін қоғамдық жұмыстарды ұйымдастырудың тиімділігін арттыру, кедейшілікті болдырмау, жұмыссыздық ауқымы мен деңгейін қысқарту мақсатында, Балқаш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"2010 жылы қоғамдық жұмыстар жүргізілетін Балқаш қаласының кәсіпорындары және мекемелерінің тізбесін бекіту туралы" Балқаш қаласы әкімдігінің 2009 жылғы 24 желтоқсандағы N 51/06 (нормативтік құқықтық актілердің мемлекеттік тізіліміндегі тіркеу нөмірі N 8-4-162, 2010 жылғы 20 қаңтардағы N 7-8 (11521) "Балқаш өңірі", N 7 (555) "Северное Прибалхашье"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Қоса беріліп отырған 2010 жылы қоғамдық жұмыстар жүргізілетін Балқаш қаласының кәсіпорындары және мекемелерінің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 (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2.Осы қаулының орындалуын бақылау қала әкімінің орынбасары Людмила Мырзахметқызы Түкбаеваға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3.Осы қаулы алғашқы ресми жарияланғаннан кейін қолданысқа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Балқаш қаласының әкімі                     Қ. Тейлянов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Балқаш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2010 жылғы 25 наурыздағы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N 11/01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2010 жылы қоғамдық жұмыстар жүргізілетін Балқаш қаласының кәсіпорындары және мекемелерінің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5387"/>
        <w:gridCol w:w="1389"/>
        <w:gridCol w:w="5382"/>
      </w:tblGrid>
      <w:tr>
        <w:trPr>
          <w:trHeight w:val="97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 және мекемелердің атаулары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Жылдық адам саны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9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ауыл шаруашылық және ветеринария бөлімі" Мемлекеттік мекемесі (әрі қарай ММ)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жануарларын есептеу және тіркеуді жүргізу</w:t>
            </w:r>
          </w:p>
        </w:tc>
      </w:tr>
      <w:tr>
        <w:trPr>
          <w:trHeight w:val="54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қорғаныс істері жөніндегі бөлімі"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Қарулы күштер қатарына тіркеу және шақыру қағаздарын тарату</w:t>
            </w:r>
          </w:p>
        </w:tc>
      </w:tr>
      <w:tr>
        <w:trPr>
          <w:trHeight w:val="57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Жоғарғы соты жанындағы сот әкімшілігі жөніндегі комитетінің Қарағанды облысы соттар әкімшісі Балқаш аумақтық сот орындаушылар бөлімі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Атқару іс жүргізу хабарламаларын тарату</w:t>
            </w:r>
          </w:p>
        </w:tc>
      </w:tr>
      <w:tr>
        <w:trPr>
          <w:trHeight w:val="58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жер қатынастары бөлімі"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Тізілімдерді, хабарламаларды дайындау жұмыстары, құжаттарды өңдеу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статистика бөлімі"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санақ бойынша сұхбат жұмыстарын жүргізу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Зейнетақы төлеу жөніндегі Мемлекеттік орталығының Қарағанды облыстық филиалы Балқаш қалалық бөлімшесі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істерді жаңғырту, жәрдемақы және зейнетақы алушыларға шақыру қағаздарын тарату, істерді іріктеп қою</w:t>
            </w:r>
          </w:p>
        </w:tc>
      </w:tr>
      <w:tr>
        <w:trPr>
          <w:trHeight w:val="7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Гүлшат кенті әкім аппараты"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көріктендіру, көгалдандыру, санитариялық тазарту жұмыстары</w:t>
            </w:r>
          </w:p>
        </w:tc>
      </w:tr>
      <w:tr>
        <w:trPr>
          <w:trHeight w:val="6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Гүлшат кенті әкім аппараты"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жұмыстары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Қоңырат кенті әкім аппараты"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Ауылшаруашылық жұмыстары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Қоңырат кенті әкім аппараты"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көріктендіру, көгалдандыру, санитариялық тазарту жұмыстары</w:t>
            </w:r>
          </w:p>
        </w:tc>
      </w:tr>
      <w:tr>
        <w:trPr>
          <w:trHeight w:val="51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бойынша салық комитеті"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төлеу туралы ескертулерді тарату</w:t>
            </w:r>
          </w:p>
        </w:tc>
      </w:tr>
      <w:tr>
        <w:trPr>
          <w:trHeight w:val="40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"Қалалық коммуналдық шаруашылық" коммуналдық мемлекеттік кәсіпорыны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көріктендіру, көгалдандыру, санитариялық тазарту жұмыстары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жұмыспен қамту және әлеуметтік бағдарламалар бөлімі"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Тұрғын-үй жағдайларын тексеру актісін жасауға көмек көрсету, жұмыссыздықты болдырмау жөнінде дағдарысқа қарсы іс-шараларын іске асыру жөніндегі құжаттарды өңдеу, әлеуметтік төлемдерге құқығы бар азаматтарды анықтау мақсатында аулааралық тексеру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прокуратурасы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және тіркеу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Саяқ кенті әкім аппараты"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 көріктендіру, көгалдандыру, санитариялық тазарту жұмыстары</w:t>
            </w:r>
          </w:p>
        </w:tc>
      </w:tr>
      <w:tr>
        <w:trPr>
          <w:trHeight w:val="48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бойынша қылмыстық атқару жүйесінің комитет басқармасының Балқаш қалалық қылмыстық-атқару инспекциясы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Шақыру қағаздарын тарату және мұрағатты құжаттармен жұмыс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әкім аппараты"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тарату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мамандандырылған әкімшілік соты"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қағаздарын, ескертулерді тарату</w:t>
            </w:r>
          </w:p>
        </w:tc>
      </w:tr>
      <w:tr>
        <w:trPr>
          <w:trHeight w:val="73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құрылыс, сәулет және қала құрылысы бөлімі"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өңдеу, іс-қағаздарды жүргізу, саяжай және көлікжай алабын түгендеу</w:t>
            </w:r>
          </w:p>
        </w:tc>
      </w:tr>
      <w:tr>
        <w:trPr>
          <w:trHeight w:val="3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тұрғын үй-коммуналдық шаруашылық жолаушы көлігі және автокөлік жолдары бөлімі"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Диспетчерлік жұмыс, тұрғын-үй коммисиясында құжаттарды тіркеу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ішкі істер департаменті Балқаш қаласының ішкі істер бөлімі"ММ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мұрағаттық құжаттармен жұмыс жасау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ішкі істер департаменті Балқаш қаласының көші-қон полиция тобы"ММ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Номенклатуралық істерді тігіндеу, журналдарды толтыру, кіріс және шығыс құжаттарын тарату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облысының ішкі істер департаменті Балқаш қаласының жасөспірімдермен жұмыс тобы"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құжаттарды өңдеу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облысының ішкі істер департаменті Балқаш қаласының ішкі істер бөлімі" ММ кеңсесі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Номенклатуралық істерді тігіндеу, журналдарды толтыру, кіріс және шығыс құжаттарын тарату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ішкі саясат бөлімі"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жұмыс, құжаттарды өңдеу</w:t>
            </w:r>
          </w:p>
        </w:tc>
      </w:tr>
      <w:tr>
        <w:trPr>
          <w:trHeight w:val="5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қалалық соғыс және еңбек ардагерлерінің кеңесі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Кеңес жұмыстарына жәрдем көрсету, құжаттарды өңдеу</w:t>
            </w:r>
          </w:p>
        </w:tc>
      </w:tr>
      <w:tr>
        <w:trPr>
          <w:trHeight w:val="5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әділет басқармасы"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Формулярларды реттеу, ұйымдар мен мекемелерге сұрау жіберу, құжаттарды өңдеу жұмыстары</w:t>
            </w:r>
          </w:p>
        </w:tc>
      </w:tr>
      <w:tr>
        <w:trPr>
          <w:trHeight w:val="55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қаласының "Оқушылар сарайы" коммуналдық мемлекеттік қазыналық кәсіпорыны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мәдени шараларды жүргізуге көмек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"Қазақавтожол" Республикалық мемлекеттік кәсіпорыны Қарағанды облыстық филиалы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маңыздағы жолдарды тазалау жұмыстарына көмектесу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"Қарағанды облысы ішкі істер департаменті Балқаш қаласының жол полиция бөлімі"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мұрағаттық құжаттармен жұмыс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қалалық соты"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мұрағаттық құжаттармен жұмыс, құжаттарды өңдеу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мәдениет және тілдерді дамыту бөлімі"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іс-шараларды жүргізуге көмек</w:t>
            </w:r>
          </w:p>
        </w:tc>
      </w:tr>
      <w:tr>
        <w:trPr>
          <w:trHeight w:val="46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қалалық мемлекеттік мұрағаты"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Мұрағаттық құжаттармен жұмыс, мұрағаттық істерді жаңғырту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білім, денешынықтыру және спорт бөлімі" ММ және соның ішінде жалпы білім беру мектептері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Іс-шараларды жүргізуге көмек, қоғамдық тәрбиеші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Ауыл шаруашылығы министрлігі Су ресурстары комитетінің ресурстарын пайдалануды реттеу және қорғау жөніндегі Балқаш-Алакөл бассейндік инспекциясы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мұрағаттық құжаттармен жұмыс, құжаттарды өңдеу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"Қоңырат кентінің дәрігерлік амбулаториясы" коммуналдық мемлекеттік қазыналық кәсіпорны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Диспетчерлік жұмыс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қан орталығы" коммуналдық мемлекеттік қазыналық кәсіпорыны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Құрылыс-жөндеу жұмыстары</w:t>
            </w:r>
          </w:p>
        </w:tc>
      </w:tr>
      <w:tr>
        <w:trPr>
          <w:trHeight w:val="12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 Қазынашылық Комитетінің Қарағанды облысы бойынша Қазынашылық Департаментінің Балқаш қалалық Қазынашылық басқармасы"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 атқаруда көмек көрсету, құжаттарды өңдеу</w:t>
            </w:r>
          </w:p>
        </w:tc>
      </w:tr>
      <w:tr>
        <w:trPr>
          <w:trHeight w:val="87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қаласының мәслихат аппараты" ММ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жұмыстар, мұрағаттық құжаттармен жұмыс, құжаттарды өңдеу</w:t>
            </w:r>
          </w:p>
        </w:tc>
      </w:tr>
      <w:tr>
        <w:trPr>
          <w:trHeight w:val="6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 қоғамы Балқаш қалалық бірлестігі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жұмыскерлер</w:t>
            </w:r>
          </w:p>
        </w:tc>
      </w:tr>
      <w:tr>
        <w:trPr>
          <w:trHeight w:val="69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"Балқаш қаласы аурухана орталығы" коммуналдық мемлекеттік қазыналық кәсіпорыны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жұмыстарды атқаруда көмек көрсету, құжаттарды өңдеу</w:t>
            </w:r>
          </w:p>
        </w:tc>
      </w:tr>
      <w:tr>
        <w:trPr>
          <w:trHeight w:val="34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"Кәсіпкерлік бөлімі"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жұмыстарды атқаруда көмек көрсету, құжаттарды өңдеу</w:t>
            </w:r>
          </w:p>
        </w:tc>
      </w:tr>
      <w:tr>
        <w:trPr>
          <w:trHeight w:val="315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5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