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6f327" w14:textId="446f3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1983-1992 жылдары туған азаматтарды 2010 жылдың күзінде Қазақстан Республикасы Қарулы күштеріне мерзімді әскери қызметке шақыруды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Балқаш қаласы әкімдігінің 2010 жылғы 13 қыркүйектегі N 29/24 қаулысы. Қарағанды облысы Балқаш қаласының Әділет басқармасында 2010 жылғы 11 қазанда N 8-4-197 тіркелді. Қолданылу мерзімінің аяқталуына байланысты күші жойылды - (Қарағанды облысы Балқаш қаласы әкімінің 2014 жылғы 31 қаңтардағы № 4-13/140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(Қарағанды облысы Балқаш қаласы әкімінің 31.01.2014 № 4-13/140 хатымен).</w:t>
      </w:r>
    </w:p>
    <w:bookmarkStart w:name="z1" w:id="0"/>
    <w:p>
      <w:pPr>
        <w:spacing w:after="0"/>
        <w:ind w:left="0"/>
        <w:jc w:val="both"/>
      </w:pPr>
      <w:r>
        <w:rPr>
          <w:rFonts w:ascii="Times New Roman"/>
          <w:b w:val="false"/>
          <w:i w:val="false"/>
          <w:color w:val="000000"/>
          <w:sz w:val="28"/>
        </w:rPr>
        <w:t>
      "Әскери міндеттілік және әскери қызмет туралы" Қазақстан Республикасының 2005 жылғы 8 шілдедегі </w:t>
      </w:r>
      <w:r>
        <w:rPr>
          <w:rFonts w:ascii="Times New Roman"/>
          <w:b w:val="false"/>
          <w:i w:val="false"/>
          <w:color w:val="000000"/>
          <w:sz w:val="28"/>
        </w:rPr>
        <w:t>Заңына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сәуір-маусымында және қазан-желтоқсанында кезекті мерзімді әскери қызметке шақыру туралы" Қазақстан Республикасы Президентінің 2010 жылғы 29 наурыздағы N 960 </w:t>
      </w:r>
      <w:r>
        <w:rPr>
          <w:rFonts w:ascii="Times New Roman"/>
          <w:b w:val="false"/>
          <w:i w:val="false"/>
          <w:color w:val="000000"/>
          <w:sz w:val="28"/>
        </w:rPr>
        <w:t>Жарлығын</w:t>
      </w:r>
      <w:r>
        <w:rPr>
          <w:rFonts w:ascii="Times New Roman"/>
          <w:b w:val="false"/>
          <w:i w:val="false"/>
          <w:color w:val="000000"/>
          <w:sz w:val="28"/>
        </w:rPr>
        <w:t>,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сәуір-маусымында және қазан-желтоқсанында кезекті мерзімді әскери қызметке шақыру туралы" Қазақстан Республикасы Президентінің 2010 жылғы 29 наурыздағы N 960 Жарлығын іске асыру туралы" Қазақстан Республикасы Үкіметінің 2010 жылғы 15 сәуірдегі N 313 </w:t>
      </w:r>
      <w:r>
        <w:rPr>
          <w:rFonts w:ascii="Times New Roman"/>
          <w:b w:val="false"/>
          <w:i w:val="false"/>
          <w:color w:val="000000"/>
          <w:sz w:val="28"/>
        </w:rPr>
        <w:t>Қаулысын</w:t>
      </w:r>
      <w:r>
        <w:rPr>
          <w:rFonts w:ascii="Times New Roman"/>
          <w:b w:val="false"/>
          <w:i w:val="false"/>
          <w:color w:val="000000"/>
          <w:sz w:val="28"/>
        </w:rPr>
        <w:t xml:space="preserve"> басшылыққа алып, Балқаш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2010 жылдың 1 қазанынан 31 желтоқсанына дейін кейінге қалдыруға құқығы жоқ 1983-1992 жылдары туған ер азаматтарды, бірінші кезекте шақыруды кейінге қалдыруға құқығын жоғалтқан, жасы үлкен шақырылушылардың шақыруы өткізілсін. Азаматтарды Қазақстан Республикасының Қарулы Күштеріне мерзімді әскери қызметке шақыруды кейінге қалдыру "Әскери міндеттілік және әскери қызмет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қатаң сәйкестікте берілсін.</w:t>
      </w:r>
      <w:r>
        <w:br/>
      </w:r>
      <w:r>
        <w:rPr>
          <w:rFonts w:ascii="Times New Roman"/>
          <w:b w:val="false"/>
          <w:i w:val="false"/>
          <w:color w:val="000000"/>
          <w:sz w:val="28"/>
        </w:rPr>
        <w:t>
</w:t>
      </w:r>
      <w:r>
        <w:rPr>
          <w:rFonts w:ascii="Times New Roman"/>
          <w:b w:val="false"/>
          <w:i w:val="false"/>
          <w:color w:val="000000"/>
          <w:sz w:val="28"/>
        </w:rPr>
        <w:t>
      2. Қала мекемелері мен кәсіпорындарының жетекшілеріне әскерге шақырылушылар медициналық комиссияға шақыру қағазын алған кезде, оларды медициналық куәландыру және шақыру комиссиясынан өту үшін жұмыстан және оқудан босату ұсынылсын.</w:t>
      </w:r>
      <w:r>
        <w:br/>
      </w:r>
      <w:r>
        <w:rPr>
          <w:rFonts w:ascii="Times New Roman"/>
          <w:b w:val="false"/>
          <w:i w:val="false"/>
          <w:color w:val="000000"/>
          <w:sz w:val="28"/>
        </w:rPr>
        <w:t>
</w:t>
      </w:r>
      <w:r>
        <w:rPr>
          <w:rFonts w:ascii="Times New Roman"/>
          <w:b w:val="false"/>
          <w:i w:val="false"/>
          <w:color w:val="000000"/>
          <w:sz w:val="28"/>
        </w:rPr>
        <w:t>
      3. Гүлшат, Саяқ, Қоңырат кенттерінің әкімдеріне әскерге шақырушыларды тұрғылықты жерінен, "Қарағанды облысы Балқаш қалалық қорғаныс істері жөніндегі біріктірілген бөлімі" Мемлекеттік мекемесінің (әрі қарай - ММ) әскерге шақыру бөлімшесіне дейін әкелу мен жолақысының төленуін қамтамасыз етсін.</w:t>
      </w:r>
      <w:r>
        <w:br/>
      </w:r>
      <w:r>
        <w:rPr>
          <w:rFonts w:ascii="Times New Roman"/>
          <w:b w:val="false"/>
          <w:i w:val="false"/>
          <w:color w:val="000000"/>
          <w:sz w:val="28"/>
        </w:rPr>
        <w:t>
</w:t>
      </w:r>
      <w:r>
        <w:rPr>
          <w:rFonts w:ascii="Times New Roman"/>
          <w:b w:val="false"/>
          <w:i w:val="false"/>
          <w:color w:val="000000"/>
          <w:sz w:val="28"/>
        </w:rPr>
        <w:t>
      4. Азаматтарды мерзімді әскери қызметке шақыруды өткізу үшін мына құрамда қалалық шақыру комиссиясы құрылсын:</w:t>
      </w:r>
      <w:r>
        <w:br/>
      </w:r>
      <w:r>
        <w:rPr>
          <w:rFonts w:ascii="Times New Roman"/>
          <w:b w:val="false"/>
          <w:i w:val="false"/>
          <w:color w:val="000000"/>
          <w:sz w:val="28"/>
        </w:rPr>
        <w:t>
      Бекмағамбетов Болат            - комиссия төрағасы</w:t>
      </w:r>
      <w:r>
        <w:br/>
      </w:r>
      <w:r>
        <w:rPr>
          <w:rFonts w:ascii="Times New Roman"/>
          <w:b w:val="false"/>
          <w:i w:val="false"/>
          <w:color w:val="000000"/>
          <w:sz w:val="28"/>
        </w:rPr>
        <w:t>
      Абдикешұлы                       "Қарағанды облысы</w:t>
      </w:r>
      <w:r>
        <w:br/>
      </w:r>
      <w:r>
        <w:rPr>
          <w:rFonts w:ascii="Times New Roman"/>
          <w:b w:val="false"/>
          <w:i w:val="false"/>
          <w:color w:val="000000"/>
          <w:sz w:val="28"/>
        </w:rPr>
        <w:t>
                                       Балқаш қалалық қорғаныс</w:t>
      </w:r>
      <w:r>
        <w:br/>
      </w:r>
      <w:r>
        <w:rPr>
          <w:rFonts w:ascii="Times New Roman"/>
          <w:b w:val="false"/>
          <w:i w:val="false"/>
          <w:color w:val="000000"/>
          <w:sz w:val="28"/>
        </w:rPr>
        <w:t>
                                       жөніндегі біріктірілген</w:t>
      </w:r>
      <w:r>
        <w:br/>
      </w:r>
      <w:r>
        <w:rPr>
          <w:rFonts w:ascii="Times New Roman"/>
          <w:b w:val="false"/>
          <w:i w:val="false"/>
          <w:color w:val="000000"/>
          <w:sz w:val="28"/>
        </w:rPr>
        <w:t>
                                       бөлімі" ММ бастығы</w:t>
      </w:r>
    </w:p>
    <w:bookmarkEnd w:id="0"/>
    <w:p>
      <w:pPr>
        <w:spacing w:after="0"/>
        <w:ind w:left="0"/>
        <w:jc w:val="both"/>
      </w:pPr>
      <w:r>
        <w:rPr>
          <w:rFonts w:ascii="Times New Roman"/>
          <w:b w:val="false"/>
          <w:i w:val="false"/>
          <w:color w:val="000000"/>
          <w:sz w:val="28"/>
        </w:rPr>
        <w:t>      Ли Вячеслав                    - комиссия төрағасының</w:t>
      </w:r>
      <w:r>
        <w:br/>
      </w:r>
      <w:r>
        <w:rPr>
          <w:rFonts w:ascii="Times New Roman"/>
          <w:b w:val="false"/>
          <w:i w:val="false"/>
          <w:color w:val="000000"/>
          <w:sz w:val="28"/>
        </w:rPr>
        <w:t>
      Сергеевич                        орынбасары, "Балқаш қаласы</w:t>
      </w:r>
      <w:r>
        <w:br/>
      </w:r>
      <w:r>
        <w:rPr>
          <w:rFonts w:ascii="Times New Roman"/>
          <w:b w:val="false"/>
          <w:i w:val="false"/>
          <w:color w:val="000000"/>
          <w:sz w:val="28"/>
        </w:rPr>
        <w:t>
                                       әкім аппараты" ММ Бақылау және</w:t>
      </w:r>
      <w:r>
        <w:br/>
      </w:r>
      <w:r>
        <w:rPr>
          <w:rFonts w:ascii="Times New Roman"/>
          <w:b w:val="false"/>
          <w:i w:val="false"/>
          <w:color w:val="000000"/>
          <w:sz w:val="28"/>
        </w:rPr>
        <w:t>
                                       ақпараттық технологияларды</w:t>
      </w:r>
      <w:r>
        <w:br/>
      </w:r>
      <w:r>
        <w:rPr>
          <w:rFonts w:ascii="Times New Roman"/>
          <w:b w:val="false"/>
          <w:i w:val="false"/>
          <w:color w:val="000000"/>
          <w:sz w:val="28"/>
        </w:rPr>
        <w:t>
                                       енгізу бөлімінің бас маманы</w:t>
      </w:r>
    </w:p>
    <w:p>
      <w:pPr>
        <w:spacing w:after="0"/>
        <w:ind w:left="0"/>
        <w:jc w:val="both"/>
      </w:pPr>
      <w:r>
        <w:rPr>
          <w:rFonts w:ascii="Times New Roman"/>
          <w:b w:val="false"/>
          <w:i w:val="false"/>
          <w:color w:val="000000"/>
          <w:sz w:val="28"/>
        </w:rPr>
        <w:t>Комиссия мүшелері:</w:t>
      </w:r>
    </w:p>
    <w:p>
      <w:pPr>
        <w:spacing w:after="0"/>
        <w:ind w:left="0"/>
        <w:jc w:val="both"/>
      </w:pPr>
      <w:r>
        <w:rPr>
          <w:rFonts w:ascii="Times New Roman"/>
          <w:b w:val="false"/>
          <w:i w:val="false"/>
          <w:color w:val="000000"/>
          <w:sz w:val="28"/>
        </w:rPr>
        <w:t>      Хайпов Айвар                   - Қарағанды облысы ішкі істер</w:t>
      </w:r>
      <w:r>
        <w:br/>
      </w:r>
      <w:r>
        <w:rPr>
          <w:rFonts w:ascii="Times New Roman"/>
          <w:b w:val="false"/>
          <w:i w:val="false"/>
          <w:color w:val="000000"/>
          <w:sz w:val="28"/>
        </w:rPr>
        <w:t>
      Ахдарбекұлы                      департаменті Балқаш қаласының</w:t>
      </w:r>
      <w:r>
        <w:br/>
      </w:r>
      <w:r>
        <w:rPr>
          <w:rFonts w:ascii="Times New Roman"/>
          <w:b w:val="false"/>
          <w:i w:val="false"/>
          <w:color w:val="000000"/>
          <w:sz w:val="28"/>
        </w:rPr>
        <w:t>
                                       ішкі істер бөлімі (әрі қарай -</w:t>
      </w:r>
      <w:r>
        <w:br/>
      </w:r>
      <w:r>
        <w:rPr>
          <w:rFonts w:ascii="Times New Roman"/>
          <w:b w:val="false"/>
          <w:i w:val="false"/>
          <w:color w:val="000000"/>
          <w:sz w:val="28"/>
        </w:rPr>
        <w:t>
                                       Балқаш қаласының ішкі істер</w:t>
      </w:r>
      <w:r>
        <w:br/>
      </w:r>
      <w:r>
        <w:rPr>
          <w:rFonts w:ascii="Times New Roman"/>
          <w:b w:val="false"/>
          <w:i w:val="false"/>
          <w:color w:val="000000"/>
          <w:sz w:val="28"/>
        </w:rPr>
        <w:t>
                                       бөлімі) бастығының орынбасары</w:t>
      </w:r>
    </w:p>
    <w:p>
      <w:pPr>
        <w:spacing w:after="0"/>
        <w:ind w:left="0"/>
        <w:jc w:val="both"/>
      </w:pPr>
      <w:r>
        <w:rPr>
          <w:rFonts w:ascii="Times New Roman"/>
          <w:b w:val="false"/>
          <w:i w:val="false"/>
          <w:color w:val="000000"/>
          <w:sz w:val="28"/>
        </w:rPr>
        <w:t>      Бижанов Қайрат                 - медицина комиссиясының</w:t>
      </w:r>
      <w:r>
        <w:br/>
      </w:r>
      <w:r>
        <w:rPr>
          <w:rFonts w:ascii="Times New Roman"/>
          <w:b w:val="false"/>
          <w:i w:val="false"/>
          <w:color w:val="000000"/>
          <w:sz w:val="28"/>
        </w:rPr>
        <w:t>
      Көбентайұлы                      төрағасы, Қарағанды облысы</w:t>
      </w:r>
      <w:r>
        <w:br/>
      </w:r>
      <w:r>
        <w:rPr>
          <w:rFonts w:ascii="Times New Roman"/>
          <w:b w:val="false"/>
          <w:i w:val="false"/>
          <w:color w:val="000000"/>
          <w:sz w:val="28"/>
        </w:rPr>
        <w:t>
                                       әкімдігі Қарағанды облысының</w:t>
      </w:r>
      <w:r>
        <w:br/>
      </w:r>
      <w:r>
        <w:rPr>
          <w:rFonts w:ascii="Times New Roman"/>
          <w:b w:val="false"/>
          <w:i w:val="false"/>
          <w:color w:val="000000"/>
          <w:sz w:val="28"/>
        </w:rPr>
        <w:t>
                                       денсаулық сақтау "Балқаш</w:t>
      </w:r>
      <w:r>
        <w:br/>
      </w:r>
      <w:r>
        <w:rPr>
          <w:rFonts w:ascii="Times New Roman"/>
          <w:b w:val="false"/>
          <w:i w:val="false"/>
          <w:color w:val="000000"/>
          <w:sz w:val="28"/>
        </w:rPr>
        <w:t>
                                       қаласының N 1 емханасы"</w:t>
      </w:r>
      <w:r>
        <w:br/>
      </w:r>
      <w:r>
        <w:rPr>
          <w:rFonts w:ascii="Times New Roman"/>
          <w:b w:val="false"/>
          <w:i w:val="false"/>
          <w:color w:val="000000"/>
          <w:sz w:val="28"/>
        </w:rPr>
        <w:t>
                                       Коммуналдық Мемлекеттік</w:t>
      </w:r>
      <w:r>
        <w:br/>
      </w:r>
      <w:r>
        <w:rPr>
          <w:rFonts w:ascii="Times New Roman"/>
          <w:b w:val="false"/>
          <w:i w:val="false"/>
          <w:color w:val="000000"/>
          <w:sz w:val="28"/>
        </w:rPr>
        <w:t>
                                       Қазыналық Кәсіпорынның (әрі</w:t>
      </w:r>
      <w:r>
        <w:br/>
      </w:r>
      <w:r>
        <w:rPr>
          <w:rFonts w:ascii="Times New Roman"/>
          <w:b w:val="false"/>
          <w:i w:val="false"/>
          <w:color w:val="000000"/>
          <w:sz w:val="28"/>
        </w:rPr>
        <w:t>
                                       қарай - Балқаш қаласының N 1</w:t>
      </w:r>
      <w:r>
        <w:br/>
      </w:r>
      <w:r>
        <w:rPr>
          <w:rFonts w:ascii="Times New Roman"/>
          <w:b w:val="false"/>
          <w:i w:val="false"/>
          <w:color w:val="000000"/>
          <w:sz w:val="28"/>
        </w:rPr>
        <w:t>
                                       емханасы" КМҚК) директорының</w:t>
      </w:r>
      <w:r>
        <w:br/>
      </w: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Шайхисламова Гүлнар            - комиссия хатшысы, "Балқаш</w:t>
      </w:r>
      <w:r>
        <w:br/>
      </w:r>
      <w:r>
        <w:rPr>
          <w:rFonts w:ascii="Times New Roman"/>
          <w:b w:val="false"/>
          <w:i w:val="false"/>
          <w:color w:val="000000"/>
          <w:sz w:val="28"/>
        </w:rPr>
        <w:t>
      Мәлібекқызы                      қаласының N 1 емханасы" КМҚК</w:t>
      </w:r>
      <w:r>
        <w:br/>
      </w:r>
      <w:r>
        <w:rPr>
          <w:rFonts w:ascii="Times New Roman"/>
          <w:b w:val="false"/>
          <w:i w:val="false"/>
          <w:color w:val="000000"/>
          <w:sz w:val="28"/>
        </w:rPr>
        <w:t>
                                       медициналық бике.</w:t>
      </w:r>
    </w:p>
    <w:bookmarkStart w:name="z6" w:id="1"/>
    <w:p>
      <w:pPr>
        <w:spacing w:after="0"/>
        <w:ind w:left="0"/>
        <w:jc w:val="both"/>
      </w:pPr>
      <w:r>
        <w:rPr>
          <w:rFonts w:ascii="Times New Roman"/>
          <w:b w:val="false"/>
          <w:i w:val="false"/>
          <w:color w:val="000000"/>
          <w:sz w:val="28"/>
        </w:rPr>
        <w:t>      Қалалық әскерге шақыру комиссиясы Қазақстан Республикасының "Әскери міндеттілік және әскери қызмет туралы" </w:t>
      </w:r>
      <w:r>
        <w:rPr>
          <w:rFonts w:ascii="Times New Roman"/>
          <w:b w:val="false"/>
          <w:i w:val="false"/>
          <w:color w:val="000000"/>
          <w:sz w:val="28"/>
        </w:rPr>
        <w:t>Заңының</w:t>
      </w:r>
      <w:r>
        <w:rPr>
          <w:rFonts w:ascii="Times New Roman"/>
          <w:b w:val="false"/>
          <w:i w:val="false"/>
          <w:color w:val="000000"/>
          <w:sz w:val="28"/>
        </w:rPr>
        <w:t>, Қазақстан Республикасы Үкіметінің қаулысымен бекітілген "Азаматтарды әскери қызметке шақыруды ұйымдастыру және өткізу ережесі" талаптарын өз жұмысында қатаң басшылыққа алсын.</w:t>
      </w:r>
      <w:r>
        <w:br/>
      </w:r>
      <w:r>
        <w:rPr>
          <w:rFonts w:ascii="Times New Roman"/>
          <w:b w:val="false"/>
          <w:i w:val="false"/>
          <w:color w:val="000000"/>
          <w:sz w:val="28"/>
        </w:rPr>
        <w:t>
</w:t>
      </w:r>
      <w:r>
        <w:rPr>
          <w:rFonts w:ascii="Times New Roman"/>
          <w:b w:val="false"/>
          <w:i w:val="false"/>
          <w:color w:val="000000"/>
          <w:sz w:val="28"/>
        </w:rPr>
        <w:t>
      5. "Қарағанды облысының денсаулық сақтау Басқармасы" ММ Балқаш аймақтық өкілдігі (М.О. Жанов келісім бойынша) шақырылушыларды сапалы куәландыру мақсатында:</w:t>
      </w:r>
      <w:r>
        <w:br/>
      </w:r>
      <w:r>
        <w:rPr>
          <w:rFonts w:ascii="Times New Roman"/>
          <w:b w:val="false"/>
          <w:i w:val="false"/>
          <w:color w:val="000000"/>
          <w:sz w:val="28"/>
        </w:rPr>
        <w:t>
      1) медициналық комиссия құрамына жоғары білікті дәрігер мамандар мен орта медициналық қызметкерлер (</w:t>
      </w:r>
      <w:r>
        <w:rPr>
          <w:rFonts w:ascii="Times New Roman"/>
          <w:b w:val="false"/>
          <w:i w:val="false"/>
          <w:color w:val="000000"/>
          <w:sz w:val="28"/>
        </w:rPr>
        <w:t>қосымшаға</w:t>
      </w:r>
      <w:r>
        <w:rPr>
          <w:rFonts w:ascii="Times New Roman"/>
          <w:b w:val="false"/>
          <w:i w:val="false"/>
          <w:color w:val="000000"/>
          <w:sz w:val="28"/>
        </w:rPr>
        <w:t xml:space="preserve"> сәйкес) бөлінсін "Қарағанды облысы Балқаш қалалық қорғаныс істері жөніндегі біріктірілген бөлімі" ММ мен "Балқаш қаласының N 1 емханасы" КМҚК арасында жасалған шарт бойынша);</w:t>
      </w:r>
      <w:r>
        <w:br/>
      </w:r>
      <w:r>
        <w:rPr>
          <w:rFonts w:ascii="Times New Roman"/>
          <w:b w:val="false"/>
          <w:i w:val="false"/>
          <w:color w:val="000000"/>
          <w:sz w:val="28"/>
        </w:rPr>
        <w:t>
      2) шақыру мерзіміне рентгенкабинеттер мен флюрографиялық қондырғылардың үздіксіз жұмысын ұйымдастырсын;</w:t>
      </w:r>
      <w:r>
        <w:br/>
      </w:r>
      <w:r>
        <w:rPr>
          <w:rFonts w:ascii="Times New Roman"/>
          <w:b w:val="false"/>
          <w:i w:val="false"/>
          <w:color w:val="000000"/>
          <w:sz w:val="28"/>
        </w:rPr>
        <w:t>
      3) медициналық комиссия жолдаған әскерге шақырылушыларды тұрақты емдеу, сауықтыруды қамтамасыз етсін.</w:t>
      </w:r>
      <w:r>
        <w:br/>
      </w:r>
      <w:r>
        <w:rPr>
          <w:rFonts w:ascii="Times New Roman"/>
          <w:b w:val="false"/>
          <w:i w:val="false"/>
          <w:color w:val="000000"/>
          <w:sz w:val="28"/>
        </w:rPr>
        <w:t>
</w:t>
      </w:r>
      <w:r>
        <w:rPr>
          <w:rFonts w:ascii="Times New Roman"/>
          <w:b w:val="false"/>
          <w:i w:val="false"/>
          <w:color w:val="000000"/>
          <w:sz w:val="28"/>
        </w:rPr>
        <w:t>
      6. Азаматтарды мерзімді әскери қызметке шақыру кезінде қалалық шақыру комиссиясының жұмысын қамтамасыз ету үшін "Балқаш қаласының жұмыспен қамту және әлеуметтік бағдарламалар бөлімі" ММ (Қ.Қ. Адамова) 2010 жылдың 1 қазаннан 31 желтоқсанға дейін Балқаш қаласы әкімдігінің 2009 жылғы 24 желтоқсандағы N 51/06 "2010 жылы қоғамдық жұмыстар жүргізілетін Балқаш қаласының кәсіпорындары және мекемелерінің тізбесін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(2010 жылғы 14 қаңтардағы нормативтік құқықтық кесімдердің N 8-4-162 тізіліміне енгізілген, 2010 жылғы 20 қаңтардағы N 7-8 (11521) "Балқаш өңірі", N 7 (555) "Северное Прибалхашье" газеттерінде жарияланған) сәйкес ақылы қоғамдық жұмысқа жіберілген жұмыссыздар қатарынан, техникалық жұмыскерлер жіберсін.</w:t>
      </w:r>
      <w:r>
        <w:br/>
      </w:r>
      <w:r>
        <w:rPr>
          <w:rFonts w:ascii="Times New Roman"/>
          <w:b w:val="false"/>
          <w:i w:val="false"/>
          <w:color w:val="000000"/>
          <w:sz w:val="28"/>
        </w:rPr>
        <w:t>
</w:t>
      </w:r>
      <w:r>
        <w:rPr>
          <w:rFonts w:ascii="Times New Roman"/>
          <w:b w:val="false"/>
          <w:i w:val="false"/>
          <w:color w:val="000000"/>
          <w:sz w:val="28"/>
        </w:rPr>
        <w:t>
      7. Балқаш қаласының ішкі істер бөліміне (Е.М. Киякин келісім бойынша):</w:t>
      </w:r>
      <w:r>
        <w:br/>
      </w:r>
      <w:r>
        <w:rPr>
          <w:rFonts w:ascii="Times New Roman"/>
          <w:b w:val="false"/>
          <w:i w:val="false"/>
          <w:color w:val="000000"/>
          <w:sz w:val="28"/>
        </w:rPr>
        <w:t>
      1) жеті күн мерзім ішінде жергілікті әскери басқару органдарына оларға қатысты анықтау немесе алдын ала тергеу жүргізіліп жатқан әскерге шақырушылар мен әскери міндеттілер туралы хабарласын;</w:t>
      </w:r>
      <w:r>
        <w:br/>
      </w:r>
      <w:r>
        <w:rPr>
          <w:rFonts w:ascii="Times New Roman"/>
          <w:b w:val="false"/>
          <w:i w:val="false"/>
          <w:color w:val="000000"/>
          <w:sz w:val="28"/>
        </w:rPr>
        <w:t>
      2) әскери шақырудың барлық кезеңінде Балқаш қаласының қорғаныс істері жөніндегі біріктірілген бөліміне шақыру пунктінде, теміржол және автомобиль отырғызу орындарында қоғамдық тәртіпті сақтауға көмек көрсетсін;</w:t>
      </w:r>
      <w:r>
        <w:br/>
      </w:r>
      <w:r>
        <w:rPr>
          <w:rFonts w:ascii="Times New Roman"/>
          <w:b w:val="false"/>
          <w:i w:val="false"/>
          <w:color w:val="000000"/>
          <w:sz w:val="28"/>
        </w:rPr>
        <w:t>
      3) Балқаш станциясынан Қарағанды қаласының облыстық жинау пунктіне дейін, Қарағанды қаласының облыстық жинау пунктінен Балқаш станциясынан дейін шығарып салу үшін әр жіберілген командаға бір полиция қызметкерін бөлсін;</w:t>
      </w:r>
      <w:r>
        <w:br/>
      </w:r>
      <w:r>
        <w:rPr>
          <w:rFonts w:ascii="Times New Roman"/>
          <w:b w:val="false"/>
          <w:i w:val="false"/>
          <w:color w:val="000000"/>
          <w:sz w:val="28"/>
        </w:rPr>
        <w:t>
      4) әскери міндетті орындаудан бас тартқан тұлғаларды іздеуді, жеткізуді қажетті жағдайда ұстауды ұйымдастырсын.</w:t>
      </w:r>
      <w:r>
        <w:br/>
      </w:r>
      <w:r>
        <w:rPr>
          <w:rFonts w:ascii="Times New Roman"/>
          <w:b w:val="false"/>
          <w:i w:val="false"/>
          <w:color w:val="000000"/>
          <w:sz w:val="28"/>
        </w:rPr>
        <w:t>
</w:t>
      </w:r>
      <w:r>
        <w:rPr>
          <w:rFonts w:ascii="Times New Roman"/>
          <w:b w:val="false"/>
          <w:i w:val="false"/>
          <w:color w:val="000000"/>
          <w:sz w:val="28"/>
        </w:rPr>
        <w:t>
      8. "Балқаш қаласының қаржы бөлімі" ММ (Ж.К. Томпиева), "Балқаш қаласының экономика және бюджеттік бағдарламалар бөлімі" ММ (З.С. Шлыкова) осы көрсетілген іс шараларды орындауға байланысты шығындарға қажетті қаражат бөлсін.</w:t>
      </w:r>
      <w:r>
        <w:br/>
      </w:r>
      <w:r>
        <w:rPr>
          <w:rFonts w:ascii="Times New Roman"/>
          <w:b w:val="false"/>
          <w:i w:val="false"/>
          <w:color w:val="000000"/>
          <w:sz w:val="28"/>
        </w:rPr>
        <w:t>
</w:t>
      </w:r>
      <w:r>
        <w:rPr>
          <w:rFonts w:ascii="Times New Roman"/>
          <w:b w:val="false"/>
          <w:i w:val="false"/>
          <w:color w:val="000000"/>
          <w:sz w:val="28"/>
        </w:rPr>
        <w:t>
      9. "Қарағанды облысы Балқаш қалалық қорғаныс істері жөніндегі біріктірілген бөлімі" ММ (Б.А. Бекмағанбетов келісім бойынша) 2011 жылғы 10 қаңтарға дейін күзгі әскерге шақыру нәтижелері жөнінде қала әкіміне ақпарат берсін.</w:t>
      </w:r>
      <w:r>
        <w:br/>
      </w:r>
      <w:r>
        <w:rPr>
          <w:rFonts w:ascii="Times New Roman"/>
          <w:b w:val="false"/>
          <w:i w:val="false"/>
          <w:color w:val="000000"/>
          <w:sz w:val="28"/>
        </w:rPr>
        <w:t>
</w:t>
      </w:r>
      <w:r>
        <w:rPr>
          <w:rFonts w:ascii="Times New Roman"/>
          <w:b w:val="false"/>
          <w:i w:val="false"/>
          <w:color w:val="000000"/>
          <w:sz w:val="28"/>
        </w:rPr>
        <w:t>
      10. Осы қаулының орындалуын бақылау Балқаш қаласы әкімінің орынбасары Махмұт Сәдуақасұлы Жарылғапқа жүктелсін.</w:t>
      </w:r>
      <w:r>
        <w:br/>
      </w:r>
      <w:r>
        <w:rPr>
          <w:rFonts w:ascii="Times New Roman"/>
          <w:b w:val="false"/>
          <w:i w:val="false"/>
          <w:color w:val="000000"/>
          <w:sz w:val="28"/>
        </w:rPr>
        <w:t>
</w:t>
      </w:r>
      <w:r>
        <w:rPr>
          <w:rFonts w:ascii="Times New Roman"/>
          <w:b w:val="false"/>
          <w:i w:val="false"/>
          <w:color w:val="000000"/>
          <w:sz w:val="28"/>
        </w:rPr>
        <w:t>
      11. Осы қаулы 2010 жылдың 1 қазаннан бастап туындаған құқықтық қатынастарға таралады.</w:t>
      </w:r>
      <w:r>
        <w:br/>
      </w:r>
      <w:r>
        <w:rPr>
          <w:rFonts w:ascii="Times New Roman"/>
          <w:b w:val="false"/>
          <w:i w:val="false"/>
          <w:color w:val="000000"/>
          <w:sz w:val="28"/>
        </w:rPr>
        <w:t>
</w:t>
      </w:r>
      <w:r>
        <w:rPr>
          <w:rFonts w:ascii="Times New Roman"/>
          <w:b w:val="false"/>
          <w:i w:val="false"/>
          <w:color w:val="000000"/>
          <w:sz w:val="28"/>
        </w:rPr>
        <w:t>
      12. Осы қаулы алғаш ресми жарияланғаннан кейiн қолданысқа енгiзiледi.</w:t>
      </w:r>
    </w:p>
    <w:bookmarkEnd w:id="1"/>
    <w:p>
      <w:pPr>
        <w:spacing w:after="0"/>
        <w:ind w:left="0"/>
        <w:jc w:val="both"/>
      </w:pPr>
      <w:r>
        <w:rPr>
          <w:rFonts w:ascii="Times New Roman"/>
          <w:b w:val="false"/>
          <w:i/>
          <w:color w:val="000000"/>
          <w:sz w:val="28"/>
        </w:rPr>
        <w:t>      Балқаш қаласының әкімі                     Қ. Тейлянов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"Қарағанды облысы Балқаш</w:t>
      </w:r>
      <w:r>
        <w:br/>
      </w:r>
      <w:r>
        <w:rPr>
          <w:rFonts w:ascii="Times New Roman"/>
          <w:b w:val="false"/>
          <w:i w:val="false"/>
          <w:color w:val="000000"/>
          <w:sz w:val="28"/>
        </w:rPr>
        <w:t>
</w:t>
      </w:r>
      <w:r>
        <w:rPr>
          <w:rFonts w:ascii="Times New Roman"/>
          <w:b w:val="false"/>
          <w:i/>
          <w:color w:val="000000"/>
          <w:sz w:val="28"/>
        </w:rPr>
        <w:t>      қалалық қорғаныс істері жөніндегі</w:t>
      </w:r>
      <w:r>
        <w:br/>
      </w:r>
      <w:r>
        <w:rPr>
          <w:rFonts w:ascii="Times New Roman"/>
          <w:b w:val="false"/>
          <w:i w:val="false"/>
          <w:color w:val="000000"/>
          <w:sz w:val="28"/>
        </w:rPr>
        <w:t>
</w:t>
      </w:r>
      <w:r>
        <w:rPr>
          <w:rFonts w:ascii="Times New Roman"/>
          <w:b w:val="false"/>
          <w:i/>
          <w:color w:val="000000"/>
          <w:sz w:val="28"/>
        </w:rPr>
        <w:t>      біріктірілген бөлімі" ММ бастығы</w:t>
      </w:r>
      <w:r>
        <w:br/>
      </w:r>
      <w:r>
        <w:rPr>
          <w:rFonts w:ascii="Times New Roman"/>
          <w:b w:val="false"/>
          <w:i w:val="false"/>
          <w:color w:val="000000"/>
          <w:sz w:val="28"/>
        </w:rPr>
        <w:t>
</w:t>
      </w:r>
      <w:r>
        <w:rPr>
          <w:rFonts w:ascii="Times New Roman"/>
          <w:b w:val="false"/>
          <w:i/>
          <w:color w:val="000000"/>
          <w:sz w:val="28"/>
        </w:rPr>
        <w:t>      ____________ Б. Бекмағамбетов</w:t>
      </w:r>
      <w:r>
        <w:br/>
      </w:r>
      <w:r>
        <w:rPr>
          <w:rFonts w:ascii="Times New Roman"/>
          <w:b w:val="false"/>
          <w:i w:val="false"/>
          <w:color w:val="000000"/>
          <w:sz w:val="28"/>
        </w:rPr>
        <w:t>
</w:t>
      </w:r>
      <w:r>
        <w:rPr>
          <w:rFonts w:ascii="Times New Roman"/>
          <w:b w:val="false"/>
          <w:i/>
          <w:color w:val="000000"/>
          <w:sz w:val="28"/>
        </w:rPr>
        <w:t>      12 қыркүйек 2010 жыл</w:t>
      </w:r>
    </w:p>
    <w:p>
      <w:pPr>
        <w:spacing w:after="0"/>
        <w:ind w:left="0"/>
        <w:jc w:val="both"/>
      </w:pPr>
      <w:r>
        <w:rPr>
          <w:rFonts w:ascii="Times New Roman"/>
          <w:b w:val="false"/>
          <w:i/>
          <w:color w:val="000000"/>
          <w:sz w:val="28"/>
        </w:rPr>
        <w:t>      "Қарағанды облысының денсаулық</w:t>
      </w:r>
      <w:r>
        <w:br/>
      </w:r>
      <w:r>
        <w:rPr>
          <w:rFonts w:ascii="Times New Roman"/>
          <w:b w:val="false"/>
          <w:i w:val="false"/>
          <w:color w:val="000000"/>
          <w:sz w:val="28"/>
        </w:rPr>
        <w:t>
</w:t>
      </w:r>
      <w:r>
        <w:rPr>
          <w:rFonts w:ascii="Times New Roman"/>
          <w:b w:val="false"/>
          <w:i/>
          <w:color w:val="000000"/>
          <w:sz w:val="28"/>
        </w:rPr>
        <w:t>      сақтау Басқармасы" ММ Балқаш</w:t>
      </w:r>
      <w:r>
        <w:br/>
      </w:r>
      <w:r>
        <w:rPr>
          <w:rFonts w:ascii="Times New Roman"/>
          <w:b w:val="false"/>
          <w:i w:val="false"/>
          <w:color w:val="000000"/>
          <w:sz w:val="28"/>
        </w:rPr>
        <w:t>
</w:t>
      </w:r>
      <w:r>
        <w:rPr>
          <w:rFonts w:ascii="Times New Roman"/>
          <w:b w:val="false"/>
          <w:i/>
          <w:color w:val="000000"/>
          <w:sz w:val="28"/>
        </w:rPr>
        <w:t>      аймақтық өкілдігі бастығы</w:t>
      </w:r>
      <w:r>
        <w:br/>
      </w:r>
      <w:r>
        <w:rPr>
          <w:rFonts w:ascii="Times New Roman"/>
          <w:b w:val="false"/>
          <w:i w:val="false"/>
          <w:color w:val="000000"/>
          <w:sz w:val="28"/>
        </w:rPr>
        <w:t>
</w:t>
      </w:r>
      <w:r>
        <w:rPr>
          <w:rFonts w:ascii="Times New Roman"/>
          <w:b w:val="false"/>
          <w:i/>
          <w:color w:val="000000"/>
          <w:sz w:val="28"/>
        </w:rPr>
        <w:t>      _____________</w:t>
      </w:r>
      <w:r>
        <w:rPr>
          <w:rFonts w:ascii="Times New Roman"/>
          <w:b w:val="false"/>
          <w:i/>
          <w:color w:val="000000"/>
          <w:sz w:val="28"/>
        </w:rPr>
        <w:t xml:space="preserve"> М. Жанов</w:t>
      </w:r>
      <w:r>
        <w:br/>
      </w:r>
      <w:r>
        <w:rPr>
          <w:rFonts w:ascii="Times New Roman"/>
          <w:b w:val="false"/>
          <w:i w:val="false"/>
          <w:color w:val="000000"/>
          <w:sz w:val="28"/>
        </w:rPr>
        <w:t>
</w:t>
      </w:r>
      <w:r>
        <w:rPr>
          <w:rFonts w:ascii="Times New Roman"/>
          <w:b w:val="false"/>
          <w:i/>
          <w:color w:val="000000"/>
          <w:sz w:val="28"/>
        </w:rPr>
        <w:t>      12 қыркүйек 2010 жыл</w:t>
      </w:r>
    </w:p>
    <w:p>
      <w:pPr>
        <w:spacing w:after="0"/>
        <w:ind w:left="0"/>
        <w:jc w:val="both"/>
      </w:pPr>
      <w:r>
        <w:rPr>
          <w:rFonts w:ascii="Times New Roman"/>
          <w:b w:val="false"/>
          <w:i/>
          <w:color w:val="000000"/>
          <w:sz w:val="28"/>
        </w:rPr>
        <w:t>      "Қарағанды облысы ішкі істер департаменті</w:t>
      </w:r>
      <w:r>
        <w:br/>
      </w:r>
      <w:r>
        <w:rPr>
          <w:rFonts w:ascii="Times New Roman"/>
          <w:b w:val="false"/>
          <w:i w:val="false"/>
          <w:color w:val="000000"/>
          <w:sz w:val="28"/>
        </w:rPr>
        <w:t>
</w:t>
      </w:r>
      <w:r>
        <w:rPr>
          <w:rFonts w:ascii="Times New Roman"/>
          <w:b w:val="false"/>
          <w:i/>
          <w:color w:val="000000"/>
          <w:sz w:val="28"/>
        </w:rPr>
        <w:t>      Балқаш қаласының ішкі істер бөлімі" ММ</w:t>
      </w:r>
      <w:r>
        <w:br/>
      </w:r>
      <w:r>
        <w:rPr>
          <w:rFonts w:ascii="Times New Roman"/>
          <w:b w:val="false"/>
          <w:i w:val="false"/>
          <w:color w:val="000000"/>
          <w:sz w:val="28"/>
        </w:rPr>
        <w:t>
</w:t>
      </w:r>
      <w:r>
        <w:rPr>
          <w:rFonts w:ascii="Times New Roman"/>
          <w:b w:val="false"/>
          <w:i/>
          <w:color w:val="000000"/>
          <w:sz w:val="28"/>
        </w:rPr>
        <w:t>      бастығының міндетін атқарушы</w:t>
      </w:r>
      <w:r>
        <w:br/>
      </w:r>
      <w:r>
        <w:rPr>
          <w:rFonts w:ascii="Times New Roman"/>
          <w:b w:val="false"/>
          <w:i w:val="false"/>
          <w:color w:val="000000"/>
          <w:sz w:val="28"/>
        </w:rPr>
        <w:t>
</w:t>
      </w:r>
      <w:r>
        <w:rPr>
          <w:rFonts w:ascii="Times New Roman"/>
          <w:b w:val="false"/>
          <w:i/>
          <w:color w:val="000000"/>
          <w:sz w:val="28"/>
        </w:rPr>
        <w:t>      ______________</w:t>
      </w:r>
      <w:r>
        <w:rPr>
          <w:rFonts w:ascii="Times New Roman"/>
          <w:b w:val="false"/>
          <w:i/>
          <w:color w:val="000000"/>
          <w:sz w:val="28"/>
        </w:rPr>
        <w:t xml:space="preserve"> А. Дюсембеков</w:t>
      </w:r>
      <w:r>
        <w:br/>
      </w:r>
      <w:r>
        <w:rPr>
          <w:rFonts w:ascii="Times New Roman"/>
          <w:b w:val="false"/>
          <w:i w:val="false"/>
          <w:color w:val="000000"/>
          <w:sz w:val="28"/>
        </w:rPr>
        <w:t>
</w:t>
      </w:r>
      <w:r>
        <w:rPr>
          <w:rFonts w:ascii="Times New Roman"/>
          <w:b w:val="false"/>
          <w:i/>
          <w:color w:val="000000"/>
          <w:sz w:val="28"/>
        </w:rPr>
        <w:t>      12 қыркүйек 2010 жыл</w:t>
      </w:r>
    </w:p>
    <w:bookmarkStart w:name="z14" w:id="2"/>
    <w:p>
      <w:pPr>
        <w:spacing w:after="0"/>
        <w:ind w:left="0"/>
        <w:jc w:val="both"/>
      </w:pPr>
      <w:r>
        <w:rPr>
          <w:rFonts w:ascii="Times New Roman"/>
          <w:b w:val="false"/>
          <w:i w:val="false"/>
          <w:color w:val="000000"/>
          <w:sz w:val="28"/>
        </w:rPr>
        <w:t>
Балқаш қаласы әкімдігінің</w:t>
      </w:r>
      <w:r>
        <w:br/>
      </w:r>
      <w:r>
        <w:rPr>
          <w:rFonts w:ascii="Times New Roman"/>
          <w:b w:val="false"/>
          <w:i w:val="false"/>
          <w:color w:val="000000"/>
          <w:sz w:val="28"/>
        </w:rPr>
        <w:t>
2010 жылғы 13 қыркүйектегі N 29/24</w:t>
      </w:r>
      <w:r>
        <w:br/>
      </w:r>
      <w:r>
        <w:rPr>
          <w:rFonts w:ascii="Times New Roman"/>
          <w:b w:val="false"/>
          <w:i w:val="false"/>
          <w:color w:val="000000"/>
          <w:sz w:val="28"/>
        </w:rPr>
        <w:t>
қаулысына қосымша</w:t>
      </w:r>
    </w:p>
    <w:bookmarkEnd w:id="2"/>
    <w:bookmarkStart w:name="z15" w:id="3"/>
    <w:p>
      <w:pPr>
        <w:spacing w:after="0"/>
        <w:ind w:left="0"/>
        <w:jc w:val="left"/>
      </w:pPr>
      <w:r>
        <w:rPr>
          <w:rFonts w:ascii="Times New Roman"/>
          <w:b/>
          <w:i w:val="false"/>
          <w:color w:val="000000"/>
        </w:rPr>
        <w:t xml:space="preserve"> 
1983-1992 жылдары туған азаматтарды 2010 жылдың күзінде мерзімді әскери қызметке шақыруды өткізу медициналық комиссиясының</w:t>
      </w:r>
      <w:r>
        <w:br/>
      </w:r>
      <w:r>
        <w:rPr>
          <w:rFonts w:ascii="Times New Roman"/>
          <w:b/>
          <w:i w:val="false"/>
          <w:color w:val="000000"/>
        </w:rPr>
        <w:t>
ҚҰРАМЫ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5"/>
        <w:gridCol w:w="3700"/>
        <w:gridCol w:w="4623"/>
        <w:gridCol w:w="3963"/>
      </w:tblGrid>
      <w:tr>
        <w:trPr>
          <w:trHeight w:val="48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 – мамандар</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құрам</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Резервтік құрам</w:t>
            </w:r>
          </w:p>
        </w:tc>
      </w:tr>
      <w:tr>
        <w:trPr>
          <w:trHeight w:val="52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комиссия төрағасы</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Қайрат Көбентайұлы Бижанов</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Надежда Жұмахметқызы Елубаева</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хатшысы</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Гүлнар Мәлібекқызы Шайхисламова</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Айтжан Нышанұлы Тұранов</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Рашида Қуатбекқызы Ибраева</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Терапевт</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Вера Леонидовна Галкина</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Гүлжамал Құралқызы Баталова</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Надежда Жумахметовна Елубаева</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 Хайратқызы Тлеубекова</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Отоларинголог</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Лариса Александровна Переверзева</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Амир Агабекович Мамедов</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Невропатолог</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Тәңірберген Құдайбергенұлы Темірбаев</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Светлана Зигалиқызы Рахимбаева</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Салтанат Қуандыққызы Искакова</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Алима Төреахметқызы Ешниязова</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 дәрігері</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Әнуарбек Шынарбекұлы Табиев</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Дерматолог</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Кәмшат Жақсылыққызы Дакенова</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 Нұржанқызы Сауранбаева</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Фтизиатр</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Татьяна Түсіпханқызы Болғамбаева</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Айтолкын Базарбайқызы Казанова</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Рентгенолог</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Валентина Викторовна Голоенко</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Людмила Викторовна Севастянова</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Нарколог</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Любовь Михайловна Сидоренко</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Рашида Мажитқызы Момынова</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Лаборант</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Тілеукен Сатыбалдықызы Тұтқабекова</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Айман Қапышқызы Қарабаева</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 - лаборант</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Бекзат Бақбергенұлы Жакупбеков</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Николай Николаевич Писаревич</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Медбике - антропометрия</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Күлғайша Жаңабайқызы Жексембина</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Терапевт медбикесі</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Қарлығаш Сәкенқызы Қозыкеева</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Наталья Петровна Ли</w:t>
            </w:r>
          </w:p>
        </w:tc>
      </w:tr>
      <w:tr>
        <w:trPr>
          <w:trHeight w:val="79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ЭКГ медбикесі</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Бекүл Сейітбекқызы Жұмабаева</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Қарғаш Мақсұтқызы Жаныбекова</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Окулист медбикесі</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Құралай Оспанқұлқызы Әлімжанова</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Бибікен Өмірзаққызы Бекбенбетова</w:t>
            </w:r>
          </w:p>
        </w:tc>
      </w:tr>
      <w:tr>
        <w:trPr>
          <w:trHeight w:val="76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кабинетінің санитары</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Зәкіржанқызы Аймағамбетова</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