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f23f" w14:textId="cf4f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жұмысқа орналастыру үшін жұмыс орындар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 әкімдігінің 2010 жылғы 29 қазандағы N 36/01 қаулысы. Қарағанды облысы Балқаш қаласының Әділет басқармасында 2010 жылғы 22 қарашада N 8-4-201 тіркелді. Күші жойылды - Қарағанды облысы Балқаш қаласы әкімдігінің 2016 жылғы 12 мамырдағы N 18/02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Балқаш қаласы әкімдігінің 12.05.2016 N 18/02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мүгедектерді әлеуметтік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>" 2005 жылғы 13 сәуірдегі,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Қазақстан Республикасының Заңдарына сәйкес және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Балқаш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Балқаш қаласының барлық меншік нысандарындағы кәсіпорындарда, мекемелерде және ұйымдарда мүгедектерді жұмысқа орналастыру үшін жұмыс орындарының жалпы санының үш пайыз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 жаңа редакцияда - Қарағанды облысы Балқаш қаласы әкімдігінің 2012.01.19 </w:t>
      </w:r>
      <w:r>
        <w:rPr>
          <w:rFonts w:ascii="Times New Roman"/>
          <w:b w:val="false"/>
          <w:i w:val="false"/>
          <w:color w:val="ff0000"/>
          <w:sz w:val="28"/>
        </w:rPr>
        <w:t>N 02/04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"Балқаш қаласының жұмыспен қамту және әлеуметтік бағдарламалар бөлімі" мемлекеттік мекемесі квотаға сәйкес жұмысқа орналастыру үшін мүгедектерді жұмыс орындарына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орынбасары Людмила Мырзахметқызы Түкбаеваға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Тейлянов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