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9e6b" w14:textId="26b9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2009 жылғы 21 желтоқсандағы XХIII сессиясының N 203 "2010-2012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ХХІV сессиясының 2010 жылғы 29 қаңтардағы N 221 шешімі. Қарағанды облысы Қаражал қаласының Әділет басқармасында 2010 жылғы 10 ақпанда N 8-5-86 тіркелді. Қолданылу мерзімінің өтуіне байланысты күші жойылды (Қарағанды облысы Қаражал қалалық мәслихаты аппаратының 2011 жылғы 22 сәуірдегі N 1-24/70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Қаражал қалалық мәслихаты аппаратының 2011.04.22 N 1-24/70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Қалалық Мәслихатының 2009 жылғы 21 желтоқсандағы XXIII сессиясының N 203 "2010-2012 жылдарға арналған қала бюджеті туралы" (нормативтік құқықтық актілерді тіркеу тізімінде тіркеу N 8-5-82, 2009 жылы 31 желтоқсанда N 53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шешiм 2010 жылдың 1 қаңтарынан бастап қолданысқа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XXIV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Н. Кәдірсізов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Қаражал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498"/>
        <w:gridCol w:w="719"/>
        <w:gridCol w:w="10515"/>
        <w:gridCol w:w="169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1038840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383302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148384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148384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96543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9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653448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653448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01"/>
        <w:gridCol w:w="885"/>
        <w:gridCol w:w="845"/>
        <w:gridCol w:w="9430"/>
        <w:gridCol w:w="171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1038840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82545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12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534683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31463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432455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430550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70765</w:t>
            </w:r>
          </w:p>
        </w:tc>
      </w:tr>
      <w:tr>
        <w:trPr>
          <w:trHeight w:val="10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57975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10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12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24395</w:t>
            </w:r>
          </w:p>
        </w:tc>
      </w:tr>
      <w:tr>
        <w:trPr>
          <w:trHeight w:val="13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0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32217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72813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13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43552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операциалық сальдо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(профицитті қолдану) қаржыландыру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Жәйрем кенті әкім аппаратынан қаржыландырылатын бюджеттік бағдарламаларының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1322"/>
        <w:gridCol w:w="1701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1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52642</w:t>
            </w:r>
          </w:p>
        </w:tc>
      </w:tr>
      <w:tr>
        <w:trPr>
          <w:trHeight w:val="31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31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3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</w:t>
            </w:r>
          </w:p>
        </w:tc>
      </w:tr>
      <w:tr>
        <w:trPr>
          <w:trHeight w:val="6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31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