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c0ba" w14:textId="46ac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қаласы әкімдігінің 2010 жылғы 23 қаңтардағы "2010 жылға арналған қоғамдық жұмыстарды ұйымдастыру туралы" N 10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қаласы әкімдігінің 2010 жылғы 02 сәуірдегі N 28 қаулысы. Қарағанды облысы Қаражал қаласының Әділет басқармасында 2010 жылғы 14 сәуірде N 8-5-90 тіркелді. Күші жойылды - Қарағанды облысы Қаражал қаласы әкімдігінің 2012 жылғы 10 шілдедегі N 165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Қаражал қаласы әкімдігінің 2012.07.10 N 165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жергiлiктi мемлекеттiк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Қаражал қаласының әкiмдігі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Қаражал қаласы әкімдігінің 2010 жылғы 23 қаңтардағы N 10 "2010 жылға арналған қоғамдық жұмыстарды ұйымдастыру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(Қаражал қаласы Әділет басқармасында 2010 жылы 10 ақпанда тіркелген тіркеу нөмірі 8-5-88, 2010 жылғы 16 ақпанда "Қазыналы өңір" газетінің 7 нөмірінде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нұсқалған қаулымен бекітілген қосымша, осы қаулының қосымшасына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Қаражал қаласы әкiмiнің орынбасары З. Оспановаға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Қаражал қаласының әкiмi                    Ғ. Мұқашев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Қаражал қаласы әкiмдігінің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02 сәуірдегі N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бекiтiлген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жылға арналған қоғамдық жұмыстарды ұйымдастыратын кәсiпорындардың, мекемелердiң және ұйымдардың тiзiмi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2299"/>
        <w:gridCol w:w="2622"/>
        <w:gridCol w:w="2083"/>
        <w:gridCol w:w="2428"/>
        <w:gridCol w:w="1652"/>
        <w:gridCol w:w="2322"/>
      </w:tblGrid>
      <w:tr>
        <w:trPr>
          <w:trHeight w:val="9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түрлерi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 ұйымдастыруға қатысатын мекемелер, кәсiпорындар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жұмыстың ұзақтығы (ай)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қатысушылардың саны (адам)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төленетiн төлемақы (теңгемен)</w:t>
            </w:r>
          </w:p>
        </w:tc>
      </w:tr>
      <w:tr>
        <w:trPr>
          <w:trHeight w:val="2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Мәдени-әлеуметтiк объектiлердi жөндеу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541503</w:t>
            </w:r>
          </w:p>
        </w:tc>
      </w:tr>
      <w:tr>
        <w:trPr>
          <w:trHeight w:val="3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мамандандырылған олимпиадалық резервтегі балалар - жасөспірімдер мектебі" мемлекеттiк мекемесі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7 жалпы білім беретін орта мектебінің филиалы" мемлекеттік мекемесі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30 жалпы білім беретін орта мектебі" мемлекеттік мекемесі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6 жалпы білім беретін орта мектебі" мемлекеттік мекемесі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90250</w:t>
            </w:r>
          </w:p>
        </w:tc>
      </w:tr>
      <w:tr>
        <w:trPr>
          <w:trHeight w:val="12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ұйымдарына қала, елдi мекендердiң, өнеркәсiптiк ұйымдардың аумақтарын тазалауға көмектесу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1489128</w:t>
            </w:r>
          </w:p>
        </w:tc>
      </w:tr>
      <w:tr>
        <w:trPr>
          <w:trHeight w:val="375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"Жәйрем кентi әкiмiнiң аппараты" мемлекеттiк мекемесi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812252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 әкімиятының коммуналдық шаруашылығы" коммуналдық мемлекеттік кәсіпорыны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676876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 сауықтыру (аумақтарды көгалдандыру және көркейту, демалыс аймақтарын сақтау)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1128128</w:t>
            </w:r>
          </w:p>
        </w:tc>
      </w:tr>
      <w:tr>
        <w:trPr>
          <w:trHeight w:val="3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 әкімиятының коммуналдық шаруашылығы" коммуналдық мемлекеттік кәсіпорыны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"Жәйрем кентi әкiмiнiң аппараты" мемлекеттiк мекемесi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451251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мазмұндағы ауқымды шараларды (спорттық жарыстар, фестивальдер, балалар алаңдарын тұрғызу, қар қалашықтарын жасау) ұйымдастыруға көмектесу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902504</w:t>
            </w:r>
          </w:p>
        </w:tc>
      </w:tr>
      <w:tr>
        <w:trPr>
          <w:trHeight w:val="3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мәдениет және тiлдерді дамыту бөлімі" мемлекеттiк мекемесі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ішкi саясат бөлімі" мемлекеттiк мекемесі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мәдени–сауық орталығы" коммуналдық мемлекеттік қазыналық кәсіпорыны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"Жәйрем кентінің мәдени-сауық орталығы" коммуналдық мемлекеттік қазыналық кәсіпорыны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қоғамдық науқандарға қатысу (қоғамдық пiкiр сауалдары, мал және құс санағы, халық санағы, әлеуметтiк карта жасау үшiн аулаларды аралау)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1308629</w:t>
            </w:r>
          </w:p>
        </w:tc>
      </w:tr>
      <w:tr>
        <w:trPr>
          <w:trHeight w:val="825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 әкiмiнiң аппараты" мемлекеттiк мекемесi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361001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қаласының статистика басқармасы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135376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"Жәйрем кентi әкiмiнiң аппараты" мемлекеттiк мекемесi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812252</w:t>
            </w:r>
          </w:p>
        </w:tc>
      </w:tr>
      <w:tr>
        <w:trPr>
          <w:trHeight w:val="4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басқа түрлерi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3656108</w:t>
            </w:r>
          </w:p>
        </w:tc>
      </w:tr>
      <w:tr>
        <w:trPr>
          <w:trHeight w:val="615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көктемгi - күзгi әскери шақыруларға дайындық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қорғаныс істері жөніндегі бөлімі" мемлекеттік мекемесі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180501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"Жәйрем кентi әкiмiнiң аппараты" мемлекеттiк мекемесi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180501</w:t>
            </w:r>
          </w:p>
        </w:tc>
      </w:tr>
      <w:tr>
        <w:trPr>
          <w:trHeight w:val="735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салық төлеушiлердiң есебiн жүргiзу, салық төлеу жөнiндегi хабарламаларды тарату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 бойынша салық басқармасы" мемлекеттiк мекемесi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541502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"Жәйрем кентi әкiмiнiң аппараты" мемлекеттiк мекемесi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180501</w:t>
            </w:r>
          </w:p>
        </w:tc>
      </w:tr>
      <w:tr>
        <w:trPr>
          <w:trHeight w:val="72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құжаттарды дайындауға қажеттi көмек көрсету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әдiлет басқармасы" мемлекеттік мекемесі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361002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соты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180501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мемлекеттік төлеу орталығының Қаражал қалалық бөлiмшесi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180501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қаржы бөлімі" мемлекеттік мекемесі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180501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құрылыс, сәулет және қала құрылысы бөлiмi" мемлекеттік мекемесі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180501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тұрғын үй-коммуналдық шаруашылығы, жолаушылар көлігі және автомобильдер жолдар бөлімі" мемлекеттік мекемесі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180501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"Шалғы кентi әкiмiнiң аппараты" мемлекеттiк мекемесi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180502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кәсіпкерлік бөлімі" мемлекеттік мекемесі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ауыл шаруашылық және малдәрігерлік бөлімі" мемлекеттік мекемесі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қаласының мемлекеттік мұрағаты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180501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қалалық ішкі істер бөлімі" мемлекеттік мекемесі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90251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 әкімиятының коммуналдық шаруашылығы" коммуналдық мемлекеттік кәсіпорыны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180501</w:t>
            </w:r>
          </w:p>
        </w:tc>
      </w:tr>
      <w:tr>
        <w:trPr>
          <w:trHeight w:val="20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Жер базасына жер телімдері деректерін енгізу және жер телімдерін түгендеуге көмек көрсету жүргізуге көмек көрсету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жер қатынастары бөлімі" мемлекеттік мекемесі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180501</w:t>
            </w:r>
          </w:p>
        </w:tc>
      </w:tr>
      <w:tr>
        <w:trPr>
          <w:trHeight w:val="8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баспасөз таратушысы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"Қазпочта" Акционерлік қоғамының Қаражал қалалық почта байланыс торабы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136339</w:t>
            </w:r>
          </w:p>
        </w:tc>
      </w:tr>
      <w:tr>
        <w:trPr>
          <w:trHeight w:val="8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жұмыссыздық деңгейінің өсуін болдырмауда, дағдарысқа қарсы іс-шараларды жүзеге асыруда құжаттарды дайындау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жұмыспен қамту және әлеуметтiк бағдарламалар бөлімі" мемлекеттік мекемесі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