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7ee8" w14:textId="f8a7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 әкімдігінің "2010 жылы қоғамдық жұмыстарды ұйымдастыру туралы" 2010 жылғы 15 қаңтардағы N 01/10 қаулысына өзгерістер енгізу туралы</w:t>
      </w:r>
    </w:p>
    <w:p>
      <w:pPr>
        <w:spacing w:after="0"/>
        <w:ind w:left="0"/>
        <w:jc w:val="both"/>
      </w:pPr>
      <w:r>
        <w:rPr>
          <w:rFonts w:ascii="Times New Roman"/>
          <w:b w:val="false"/>
          <w:i w:val="false"/>
          <w:color w:val="000000"/>
          <w:sz w:val="28"/>
        </w:rPr>
        <w:t>Қарағанды облысы Сәтбаев қаласының әкімдігінің 2010 жылғы 19 тамыздағы N 19/07 қаулысы. Қарағанды облысы Сәтбаев қаласының Әділет басқармасында 2010 жылғы 24 қыркүйекте N 8-6-105 тіркелді</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Үкіметінің 2001 жылғы 19 маусымдағы N 836 "Халықты жұмыспен қамту туралы" Қазақстан Республикасының 2001 жылғы 23 қаңтардағы Заңын іске асыру жөніндегі шаралар туралы" қаулысымен бекітілген қоғамдық жұмыстарды ұйымдастыру мен қаржыландырудың </w:t>
      </w:r>
      <w:r>
        <w:rPr>
          <w:rFonts w:ascii="Times New Roman"/>
          <w:b w:val="false"/>
          <w:i w:val="false"/>
          <w:color w:val="000000"/>
          <w:sz w:val="28"/>
        </w:rPr>
        <w:t>Ережелеріне</w:t>
      </w:r>
      <w:r>
        <w:rPr>
          <w:rFonts w:ascii="Times New Roman"/>
          <w:b w:val="false"/>
          <w:i w:val="false"/>
          <w:color w:val="000000"/>
          <w:sz w:val="28"/>
        </w:rPr>
        <w:t xml:space="preserve"> сәйкес жұмыссыз азаматтарды әлеуметтік пайдалы бағыты бар жұмыстарға тарту мақсатында, оларды уакытша жұмыспен қамтамасыз ету үшін,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Сәтбаев қаласы әкімдігінің 2010 жылғы 15 қаңтардағы "2010 жылы қоғамдық жұмыстарды ұйымдастыру туралы" N 01/10 </w:t>
      </w:r>
      <w:r>
        <w:rPr>
          <w:rFonts w:ascii="Times New Roman"/>
          <w:b w:val="false"/>
          <w:i w:val="false"/>
          <w:color w:val="000000"/>
          <w:sz w:val="28"/>
        </w:rPr>
        <w:t>қаулысына</w:t>
      </w:r>
      <w:r>
        <w:rPr>
          <w:rFonts w:ascii="Times New Roman"/>
          <w:b w:val="false"/>
          <w:i w:val="false"/>
          <w:color w:val="000000"/>
          <w:sz w:val="28"/>
        </w:rPr>
        <w:t xml:space="preserve"> (Қарағанды облысы Әділет департаментінің Сәтбаев қаласы Әділет басқармасында 2010 жылғы 1 ақпандағы 8-6-96 нөмірімен тіркелген және "Шарайна" газетінің 2010 жылғы 10 ақпандағы 11 (1772) нөмірінде ресми жарияланды), 2010 жылғы 23 ақпандағы "Сәтбаев қаласы әкімдігінің "2010 жылы қоғамдық жұмыстарды ұйымдастыру туралы" 2010 жылғы 15 қаңтардағы N 01/10 қаулысына өзгерістер мен толықтырулар енгізу туралы" қала әкімдігінің N 06/09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енгізілген (Қарағанды облысы Әділет департаментінің Сәтбаев қаласы Әділет басқармасында 2010 жылғы 5 наурызындағы 8-6-99 нөмірімен тіркелген және "Шарайна" газетінің 2010 жылғы 17 наурыздағы 20 (1781) нөмірінде ресми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қаулының </w:t>
      </w:r>
      <w:r>
        <w:rPr>
          <w:rFonts w:ascii="Times New Roman"/>
          <w:b w:val="false"/>
          <w:i w:val="false"/>
          <w:color w:val="000000"/>
          <w:sz w:val="28"/>
        </w:rPr>
        <w:t>N 1 қосымшасы</w:t>
      </w:r>
      <w:r>
        <w:rPr>
          <w:rFonts w:ascii="Times New Roman"/>
          <w:b w:val="false"/>
          <w:i w:val="false"/>
          <w:color w:val="000000"/>
          <w:sz w:val="28"/>
        </w:rPr>
        <w:t xml:space="preserve"> осы қаулыға қосымшаланған </w:t>
      </w:r>
      <w:r>
        <w:rPr>
          <w:rFonts w:ascii="Times New Roman"/>
          <w:b w:val="false"/>
          <w:i w:val="false"/>
          <w:color w:val="000000"/>
          <w:sz w:val="28"/>
        </w:rPr>
        <w:t>N 1 қосымшаның</w:t>
      </w:r>
      <w:r>
        <w:rPr>
          <w:rFonts w:ascii="Times New Roman"/>
          <w:b w:val="false"/>
          <w:i w:val="false"/>
          <w:color w:val="000000"/>
          <w:sz w:val="28"/>
        </w:rPr>
        <w:t xml:space="preserve"> мәтініне сәйкес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қаулының </w:t>
      </w:r>
      <w:r>
        <w:rPr>
          <w:rFonts w:ascii="Times New Roman"/>
          <w:b w:val="false"/>
          <w:i w:val="false"/>
          <w:color w:val="000000"/>
          <w:sz w:val="28"/>
        </w:rPr>
        <w:t>N 2 қосымшасы</w:t>
      </w:r>
      <w:r>
        <w:rPr>
          <w:rFonts w:ascii="Times New Roman"/>
          <w:b w:val="false"/>
          <w:i w:val="false"/>
          <w:color w:val="000000"/>
          <w:sz w:val="28"/>
        </w:rPr>
        <w:t xml:space="preserve"> осы қаулыға қосымшаланған </w:t>
      </w:r>
      <w:r>
        <w:rPr>
          <w:rFonts w:ascii="Times New Roman"/>
          <w:b w:val="false"/>
          <w:i w:val="false"/>
          <w:color w:val="000000"/>
          <w:sz w:val="28"/>
        </w:rPr>
        <w:t>N 2 қосымшаның</w:t>
      </w:r>
      <w:r>
        <w:rPr>
          <w:rFonts w:ascii="Times New Roman"/>
          <w:b w:val="false"/>
          <w:i w:val="false"/>
          <w:color w:val="000000"/>
          <w:sz w:val="28"/>
        </w:rPr>
        <w:t xml:space="preserve"> мәтініне сәйкес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Қоғамдық жұмыс ұйымдастыру үшін, жергілікті бюджеттен бекітілген қаражат шамасында "Сәтбаев қаласының қаржы бөлімі" мемлекеттік мекемесі (Е.Х. Сакеев) қаржыландыруды жүргізсін.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 бақылау Сәтбаев қаласы әкімінің орынбасары М.С.Мәдиеваға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колданыска енгізіледі.</w:t>
      </w:r>
    </w:p>
    <w:p>
      <w:pPr>
        <w:spacing w:after="0"/>
        <w:ind w:left="0"/>
        <w:jc w:val="both"/>
      </w:pPr>
      <w:r>
        <w:rPr>
          <w:rFonts w:ascii="Times New Roman"/>
          <w:b w:val="false"/>
          <w:i/>
          <w:color w:val="000000"/>
          <w:sz w:val="28"/>
        </w:rPr>
        <w:t>      Әкім                                       С.Т. Медебаев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Сәтбаев қаласы әкімдігінің</w:t>
      </w:r>
      <w:r>
        <w:br/>
      </w:r>
      <w:r>
        <w:rPr>
          <w:rFonts w:ascii="Times New Roman"/>
          <w:b w:val="false"/>
          <w:i w:val="false"/>
          <w:color w:val="000000"/>
          <w:sz w:val="28"/>
        </w:rPr>
        <w:t>
</w:t>
      </w:r>
      <w:r>
        <w:rPr>
          <w:rFonts w:ascii="Times New Roman"/>
          <w:b w:val="false"/>
          <w:i w:val="false"/>
          <w:color w:val="000000"/>
          <w:sz w:val="28"/>
        </w:rPr>
        <w:t>2010 жылғы 19 тамыздағы</w:t>
      </w:r>
      <w:r>
        <w:br/>
      </w:r>
      <w:r>
        <w:rPr>
          <w:rFonts w:ascii="Times New Roman"/>
          <w:b w:val="false"/>
          <w:i w:val="false"/>
          <w:color w:val="000000"/>
          <w:sz w:val="28"/>
        </w:rPr>
        <w:t>
</w:t>
      </w:r>
      <w:r>
        <w:rPr>
          <w:rFonts w:ascii="Times New Roman"/>
          <w:b w:val="false"/>
          <w:i w:val="false"/>
          <w:color w:val="000000"/>
          <w:sz w:val="28"/>
        </w:rPr>
        <w:t>N 19/07 қаулысымен</w:t>
      </w:r>
      <w:r>
        <w:br/>
      </w:r>
      <w:r>
        <w:rPr>
          <w:rFonts w:ascii="Times New Roman"/>
          <w:b w:val="false"/>
          <w:i w:val="false"/>
          <w:color w:val="000000"/>
          <w:sz w:val="28"/>
        </w:rPr>
        <w:t>
</w:t>
      </w:r>
      <w:r>
        <w:rPr>
          <w:rFonts w:ascii="Times New Roman"/>
          <w:b w:val="false"/>
          <w:i w:val="false"/>
          <w:color w:val="000000"/>
          <w:sz w:val="28"/>
        </w:rPr>
        <w:t>бекітілген N 1 қосымша</w:t>
      </w:r>
    </w:p>
    <w:p>
      <w:pPr>
        <w:spacing w:after="0"/>
        <w:ind w:left="0"/>
        <w:jc w:val="both"/>
      </w:pPr>
      <w:r>
        <w:rPr>
          <w:rFonts w:ascii="Times New Roman"/>
          <w:b w:val="false"/>
          <w:i w:val="false"/>
          <w:color w:val="000000"/>
          <w:sz w:val="28"/>
        </w:rPr>
        <w:t>Сәтбаев қаласы әкімдігінің</w:t>
      </w:r>
      <w:r>
        <w:br/>
      </w:r>
      <w:r>
        <w:rPr>
          <w:rFonts w:ascii="Times New Roman"/>
          <w:b w:val="false"/>
          <w:i w:val="false"/>
          <w:color w:val="000000"/>
          <w:sz w:val="28"/>
        </w:rPr>
        <w:t>
</w:t>
      </w:r>
      <w:r>
        <w:rPr>
          <w:rFonts w:ascii="Times New Roman"/>
          <w:b w:val="false"/>
          <w:i w:val="false"/>
          <w:color w:val="000000"/>
          <w:sz w:val="28"/>
        </w:rPr>
        <w:t>2010 жылғы 15 қаңтардағы</w:t>
      </w:r>
      <w:r>
        <w:br/>
      </w:r>
      <w:r>
        <w:rPr>
          <w:rFonts w:ascii="Times New Roman"/>
          <w:b w:val="false"/>
          <w:i w:val="false"/>
          <w:color w:val="000000"/>
          <w:sz w:val="28"/>
        </w:rPr>
        <w:t>
</w:t>
      </w:r>
      <w:r>
        <w:rPr>
          <w:rFonts w:ascii="Times New Roman"/>
          <w:b w:val="false"/>
          <w:i w:val="false"/>
          <w:color w:val="000000"/>
          <w:sz w:val="28"/>
        </w:rPr>
        <w:t>N 01/10 қаулысымен</w:t>
      </w:r>
      <w:r>
        <w:br/>
      </w:r>
      <w:r>
        <w:rPr>
          <w:rFonts w:ascii="Times New Roman"/>
          <w:b w:val="false"/>
          <w:i w:val="false"/>
          <w:color w:val="000000"/>
          <w:sz w:val="28"/>
        </w:rPr>
        <w:t>
</w:t>
      </w:r>
      <w:r>
        <w:rPr>
          <w:rFonts w:ascii="Times New Roman"/>
          <w:b w:val="false"/>
          <w:i w:val="false"/>
          <w:color w:val="000000"/>
          <w:sz w:val="28"/>
        </w:rPr>
        <w:t>бекітілген 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Сәтбаев қаласы бойынша 2010 жылы қоғамдық жұмыстарға</w:t>
      </w:r>
      <w:r>
        <w:br/>
      </w:r>
      <w:r>
        <w:rPr>
          <w:rFonts w:ascii="Times New Roman"/>
          <w:b w:val="false"/>
          <w:i w:val="false"/>
          <w:color w:val="000000"/>
          <w:sz w:val="28"/>
        </w:rPr>
        <w:t>
</w:t>
      </w:r>
      <w:r>
        <w:rPr>
          <w:rFonts w:ascii="Times New Roman"/>
          <w:b/>
          <w:i w:val="false"/>
          <w:color w:val="000080"/>
          <w:sz w:val="28"/>
        </w:rPr>
        <w:t>сұраныс пен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5945"/>
        <w:gridCol w:w="1762"/>
        <w:gridCol w:w="3613"/>
        <w:gridCol w:w="1703"/>
      </w:tblGrid>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Рет N</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Мекемелердің аталуы</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Сұраныс</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Ұсыныс</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 әкімі аппараты"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"Cәтбаев қаласының қорғаныс істері жөніндегі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қару күші қатарына шақыру, шақыру қағазын халыққа жеткізу жөнінде жұмыс жүргізу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төлем алуға құқылы азаматтарды анықтау мақсатында аулалық тексеру, қаланың әлеуметтік картасын анықтау, құжаттарды өңдеу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білім, дене шынықтыру және спорт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 көмекші жұмысшылар</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 бойынша салық басқармасы"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салықтарын төлеуде ескерту квитанциясын тұрғындарға жеткізу жұмыстары</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экономика және бюджеттік жоспарлау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"Жезқазған поселкесі әкімінің аппараты"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 ауыл-шаруашылық жұмыстарына қатысу, кенті абаттандыру және көгалдандыру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ішкі саясат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065"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құрылыс, сәулет және қала құрылысы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тұрғын-үй коммуналдық шаруашылығы, жолаушылар көлігі және автокөлік жолдары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 қаланы абаттандыру және көгалдандыру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10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мәдениет және тілдерді дамыту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қалалық іс-шараларды ұйымдастыруға көмектесу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әділет басқармасы"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жұмысы</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қалалық соты"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Шақыру қағазын жеткізу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"Мерей" балалар үйі"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Балалармен жұмыс жүргізуде тәрбиешілерге көмек</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120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кәсіпкерлік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жер қатынастары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жұмысы</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7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қаржы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мемлекеттік мұрағаты"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спорттық мәдени – сауықтыру орталығы" коммуналдық мемлекеттік қазынашылық кәсіпорын</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клубтар жұмыстарын жүргізу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қалалық балалар-жасөспірімдер спорт мектебі"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ішкі істер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 халықпен жұмыс жүргізу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ветеринарлық және ауыл шаруашылық бөлімі" мемлекеттік мекеме</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8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7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c>
          <w:tcPr>
            <w:tcW w:w="3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w:t>
      </w:r>
      <w:r>
        <w:rPr>
          <w:rFonts w:ascii="Times New Roman"/>
          <w:b w:val="false"/>
          <w:i w:val="false"/>
          <w:color w:val="000000"/>
          <w:sz w:val="28"/>
        </w:rPr>
        <w:t>ә</w:t>
      </w:r>
      <w:r>
        <w:rPr>
          <w:rFonts w:ascii="Times New Roman"/>
          <w:b w:val="false"/>
          <w:i w:val="false"/>
          <w:color w:val="000000"/>
          <w:sz w:val="28"/>
        </w:rPr>
        <w:t xml:space="preserve">тбаев </w:t>
      </w:r>
      <w:r>
        <w:rPr>
          <w:rFonts w:ascii="Times New Roman"/>
          <w:b w:val="false"/>
          <w:i w:val="false"/>
          <w:color w:val="000000"/>
          <w:sz w:val="28"/>
        </w:rPr>
        <w:t>қ</w:t>
      </w:r>
      <w:r>
        <w:rPr>
          <w:rFonts w:ascii="Times New Roman"/>
          <w:b w:val="false"/>
          <w:i w:val="false"/>
          <w:color w:val="000000"/>
          <w:sz w:val="28"/>
        </w:rPr>
        <w:t xml:space="preserve">аласы </w:t>
      </w:r>
      <w:r>
        <w:rPr>
          <w:rFonts w:ascii="Times New Roman"/>
          <w:b w:val="false"/>
          <w:i w:val="false"/>
          <w:color w:val="000000"/>
          <w:sz w:val="28"/>
        </w:rPr>
        <w:t>ә</w:t>
      </w:r>
      <w:r>
        <w:rPr>
          <w:rFonts w:ascii="Times New Roman"/>
          <w:b w:val="false"/>
          <w:i w:val="false"/>
          <w:color w:val="000000"/>
          <w:sz w:val="28"/>
        </w:rPr>
        <w:t>кімдігіні</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w:t>
      </w:r>
      <w:r>
        <w:rPr>
          <w:rFonts w:ascii="Times New Roman"/>
          <w:b w:val="false"/>
          <w:i w:val="false"/>
          <w:color w:val="000000"/>
          <w:sz w:val="28"/>
        </w:rPr>
        <w:t>ғ</w:t>
      </w:r>
      <w:r>
        <w:rPr>
          <w:rFonts w:ascii="Times New Roman"/>
          <w:b w:val="false"/>
          <w:i w:val="false"/>
          <w:color w:val="000000"/>
          <w:sz w:val="28"/>
        </w:rPr>
        <w:t>ы 19 тамыздағы</w:t>
      </w:r>
      <w:r>
        <w:br/>
      </w:r>
      <w:r>
        <w:rPr>
          <w:rFonts w:ascii="Times New Roman"/>
          <w:b w:val="false"/>
          <w:i w:val="false"/>
          <w:color w:val="000000"/>
          <w:sz w:val="28"/>
        </w:rPr>
        <w:t>
</w:t>
      </w:r>
      <w:r>
        <w:rPr>
          <w:rFonts w:ascii="Times New Roman"/>
          <w:b w:val="false"/>
          <w:i w:val="false"/>
          <w:color w:val="000000"/>
          <w:sz w:val="28"/>
        </w:rPr>
        <w:t>N 19/07 қ</w:t>
      </w:r>
      <w:r>
        <w:rPr>
          <w:rFonts w:ascii="Times New Roman"/>
          <w:b w:val="false"/>
          <w:i w:val="false"/>
          <w:color w:val="000000"/>
          <w:sz w:val="28"/>
        </w:rPr>
        <w:t>аулысымен</w:t>
      </w:r>
      <w:r>
        <w:br/>
      </w:r>
      <w:r>
        <w:rPr>
          <w:rFonts w:ascii="Times New Roman"/>
          <w:b w:val="false"/>
          <w:i w:val="false"/>
          <w:color w:val="000000"/>
          <w:sz w:val="28"/>
        </w:rPr>
        <w:t>
</w:t>
      </w:r>
      <w:r>
        <w:rPr>
          <w:rFonts w:ascii="Times New Roman"/>
          <w:b w:val="false"/>
          <w:i w:val="false"/>
          <w:color w:val="000000"/>
          <w:sz w:val="28"/>
        </w:rPr>
        <w:t>бекітілген N 2 қ</w:t>
      </w:r>
      <w:r>
        <w:rPr>
          <w:rFonts w:ascii="Times New Roman"/>
          <w:b w:val="false"/>
          <w:i w:val="false"/>
          <w:color w:val="000000"/>
          <w:sz w:val="28"/>
        </w:rPr>
        <w:t>осымша</w:t>
      </w:r>
    </w:p>
    <w:p>
      <w:pPr>
        <w:spacing w:after="0"/>
        <w:ind w:left="0"/>
        <w:jc w:val="both"/>
      </w:pPr>
      <w:r>
        <w:rPr>
          <w:rFonts w:ascii="Times New Roman"/>
          <w:b w:val="false"/>
          <w:i w:val="false"/>
          <w:color w:val="000000"/>
          <w:sz w:val="28"/>
        </w:rPr>
        <w:t>С</w:t>
      </w:r>
      <w:r>
        <w:rPr>
          <w:rFonts w:ascii="Times New Roman"/>
          <w:b w:val="false"/>
          <w:i w:val="false"/>
          <w:color w:val="000000"/>
          <w:sz w:val="28"/>
        </w:rPr>
        <w:t>ә</w:t>
      </w:r>
      <w:r>
        <w:rPr>
          <w:rFonts w:ascii="Times New Roman"/>
          <w:b w:val="false"/>
          <w:i w:val="false"/>
          <w:color w:val="000000"/>
          <w:sz w:val="28"/>
        </w:rPr>
        <w:t xml:space="preserve">тбаев </w:t>
      </w:r>
      <w:r>
        <w:rPr>
          <w:rFonts w:ascii="Times New Roman"/>
          <w:b w:val="false"/>
          <w:i w:val="false"/>
          <w:color w:val="000000"/>
          <w:sz w:val="28"/>
        </w:rPr>
        <w:t>қ</w:t>
      </w:r>
      <w:r>
        <w:rPr>
          <w:rFonts w:ascii="Times New Roman"/>
          <w:b w:val="false"/>
          <w:i w:val="false"/>
          <w:color w:val="000000"/>
          <w:sz w:val="28"/>
        </w:rPr>
        <w:t xml:space="preserve">аласы </w:t>
      </w:r>
      <w:r>
        <w:rPr>
          <w:rFonts w:ascii="Times New Roman"/>
          <w:b w:val="false"/>
          <w:i w:val="false"/>
          <w:color w:val="000000"/>
          <w:sz w:val="28"/>
        </w:rPr>
        <w:t>ә</w:t>
      </w:r>
      <w:r>
        <w:rPr>
          <w:rFonts w:ascii="Times New Roman"/>
          <w:b w:val="false"/>
          <w:i w:val="false"/>
          <w:color w:val="000000"/>
          <w:sz w:val="28"/>
        </w:rPr>
        <w:t>кімдігіні</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2010 жылғ</w:t>
      </w:r>
      <w:r>
        <w:rPr>
          <w:rFonts w:ascii="Times New Roman"/>
          <w:b w:val="false"/>
          <w:i w:val="false"/>
          <w:color w:val="000000"/>
          <w:sz w:val="28"/>
        </w:rPr>
        <w:t>ы 15 қаңтардағы</w:t>
      </w:r>
      <w:r>
        <w:br/>
      </w:r>
      <w:r>
        <w:rPr>
          <w:rFonts w:ascii="Times New Roman"/>
          <w:b w:val="false"/>
          <w:i w:val="false"/>
          <w:color w:val="000000"/>
          <w:sz w:val="28"/>
        </w:rPr>
        <w:t>
</w:t>
      </w:r>
      <w:r>
        <w:rPr>
          <w:rFonts w:ascii="Times New Roman"/>
          <w:b w:val="false"/>
          <w:i w:val="false"/>
          <w:color w:val="000000"/>
          <w:sz w:val="28"/>
        </w:rPr>
        <w:t>N 01/10 қаулысымен</w:t>
      </w:r>
      <w:r>
        <w:br/>
      </w:r>
      <w:r>
        <w:rPr>
          <w:rFonts w:ascii="Times New Roman"/>
          <w:b w:val="false"/>
          <w:i w:val="false"/>
          <w:color w:val="000000"/>
          <w:sz w:val="28"/>
        </w:rPr>
        <w:t>
</w:t>
      </w:r>
      <w:r>
        <w:rPr>
          <w:rFonts w:ascii="Times New Roman"/>
          <w:b w:val="false"/>
          <w:i w:val="false"/>
          <w:color w:val="000000"/>
          <w:sz w:val="28"/>
        </w:rPr>
        <w:t>бекітілген N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жылы қоғамдық жұмыстарды ұйымдастыратын</w:t>
      </w:r>
      <w:r>
        <w:br/>
      </w:r>
      <w:r>
        <w:rPr>
          <w:rFonts w:ascii="Times New Roman"/>
          <w:b w:val="false"/>
          <w:i w:val="false"/>
          <w:color w:val="000000"/>
          <w:sz w:val="28"/>
        </w:rPr>
        <w:t>
</w:t>
      </w:r>
      <w:r>
        <w:rPr>
          <w:rFonts w:ascii="Times New Roman"/>
          <w:b/>
          <w:i w:val="false"/>
          <w:color w:val="000080"/>
          <w:sz w:val="28"/>
        </w:rPr>
        <w:t>Сәтбаев қаласының мемлекеттік мекемелерінің</w:t>
      </w:r>
      <w:r>
        <w:br/>
      </w:r>
      <w:r>
        <w:rPr>
          <w:rFonts w:ascii="Times New Roman"/>
          <w:b w:val="false"/>
          <w:i w:val="false"/>
          <w:color w:val="000000"/>
          <w:sz w:val="28"/>
        </w:rPr>
        <w:t>
</w:t>
      </w:r>
      <w:r>
        <w:rPr>
          <w:rFonts w:ascii="Times New Roman"/>
          <w:b/>
          <w:i w:val="false"/>
          <w:color w:val="00008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280"/>
        <w:gridCol w:w="1268"/>
        <w:gridCol w:w="2928"/>
        <w:gridCol w:w="2787"/>
        <w:gridCol w:w="2180"/>
        <w:gridCol w:w="1796"/>
      </w:tblGrid>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 N</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Мекемелердің аталуы</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Саны</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түрлері</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 шарты</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Қаржыландыру көзі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көлемі (мың теңге)</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 әкімі аппараты"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598,1</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"Cәтбаев қаласының қорғаныс істері жөніндегі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Шақыру қағазын жеткізу, Әскери қару күші қатарына шақыру жөнінде халықпен жұмыс жүргізу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1555,0</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жұмыспен қамту және әлеуметтік бағдарламалар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төлем алуға құқылы азаматтарды анықтау мақсатында аулалық тексеру, қаланың әлеуметтік картасын анықтау, құжаттарды өңдеу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4859,4</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білім, дене шынықтыру және спорт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 көмекші жұмысшылар</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7312,5</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 бойынша салық басқармасы"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 көлік салықтарын төлеуде ескерту квитанциясын тұрғындарға жеткізу жұмыстары</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1196,2</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экономика және бюджеттік жоспарлау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239,2</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"Жезқазған поселкесі әкімінің аппараты"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 ауылшаруашылық жұмыстарына қатысу, кенті абаттандыру және көгалдандыру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3738,0</w:t>
            </w:r>
          </w:p>
        </w:tc>
      </w:tr>
      <w:tr>
        <w:trPr>
          <w:trHeight w:val="1155"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ішкі саясат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478,5</w:t>
            </w:r>
          </w:p>
        </w:tc>
      </w:tr>
      <w:tr>
        <w:trPr>
          <w:trHeight w:val="735"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құрылыс, сәулет және қала құрылысы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478,5</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тұрғын-үй коммуналдық шаруашылығы, жолаушылар көлігі және автокөлік жолдары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 қаланы абаттандыру және көгалдандыру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14653,0</w:t>
            </w:r>
          </w:p>
        </w:tc>
      </w:tr>
      <w:tr>
        <w:trPr>
          <w:trHeight w:val="99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мәдениет және тілдерді дамыту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қалалық іс-шараларды ұйымдастыруға көмектесу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1555,0</w:t>
            </w:r>
          </w:p>
        </w:tc>
      </w:tr>
      <w:tr>
        <w:trPr>
          <w:trHeight w:val="75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әділет басқармасы"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жұмысы</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897,1</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қалалық соты"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Шақыру қағазын жеткізу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2392,2</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"Мерей" балалар үйі"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Балалармен жұмыс жүргізуде тәрбиешілерге көмек</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358,8</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кәсіпкерлік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239,3</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жер қатынастары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жұмысы</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239,2</w:t>
            </w:r>
          </w:p>
        </w:tc>
      </w:tr>
      <w:tr>
        <w:trPr>
          <w:trHeight w:val="7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қаржы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мемлекеттік мұрағаты"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299,0</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спорттық мәдени – сауықтыру орталығы" коммуналдық мемлекеттік қазынашылық кәсіпорын</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Аула клубтар жұмыстарын жүргізу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1794,2</w:t>
            </w:r>
          </w:p>
        </w:tc>
      </w:tr>
      <w:tr>
        <w:trPr>
          <w:trHeight w:val="735"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қалалық балалар -жасөспірімдер спорт мектебі"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w:t>
            </w:r>
          </w:p>
        </w:tc>
      </w:tr>
      <w:tr>
        <w:trPr>
          <w:trHeight w:val="735"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ішкі істер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және жіберу, халықпен жұмыс жүргізу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2691,4</w:t>
            </w:r>
          </w:p>
        </w:tc>
      </w:tr>
      <w:tr>
        <w:trPr>
          <w:trHeight w:val="735"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"Сәтбаев қаласының ветеренарлық және ауыл шаруашылық бөлімі" мемлекеттік мекеме</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Құжаттарды өңдеу, құжаттарды көбейту және жіберу</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жетісіне 5 күн сағат 9.00-ден 18.00</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бюджеті</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179,4</w:t>
            </w:r>
          </w:p>
        </w:tc>
      </w:tr>
      <w:tr>
        <w:trPr>
          <w:trHeight w:val="120" w:hRule="atLeast"/>
        </w:trPr>
        <w:tc>
          <w:tcPr>
            <w:tcW w:w="7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2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700</w:t>
            </w:r>
          </w:p>
        </w:tc>
        <w:tc>
          <w:tcPr>
            <w:tcW w:w="29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46053,0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