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b766b" w14:textId="75b7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2010 жылы мерзімді әскери қызметке шақырылуын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2010 жылғы 29 сәуірдегі N 96 қаулысы. Қарағанды облысы Саран қаласының Әділет басқармасында 2010 жылғы 07 мамырда N 8-7-106 тіркелді. Қолданылу мерзімінің өтуіне байланысты күші жойылды (Қарағанды облысы Саран қаласының әкімінің 2011 жылғы 21 сәуірдегі N 5-2/748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Ескерту. Қолданылу мерзімінің өтуіне байланысты күші жойылды (Қарағанды облысы Саран қаласының әкімінің 2011.04.21 N 5-2/748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 18 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тармақтары</w:t>
      </w:r>
      <w:r>
        <w:rPr>
          <w:rFonts w:ascii="Times New Roman"/>
          <w:b w:val="false"/>
          <w:i w:val="false"/>
          <w:color w:val="000000"/>
          <w:sz w:val="28"/>
        </w:rPr>
        <w:t xml:space="preserve">, </w:t>
      </w:r>
      <w:r>
        <w:rPr>
          <w:rFonts w:ascii="Times New Roman"/>
          <w:b w:val="false"/>
          <w:i w:val="false"/>
          <w:color w:val="000000"/>
          <w:sz w:val="28"/>
        </w:rPr>
        <w:t>19 бабы</w:t>
      </w:r>
      <w:r>
        <w:rPr>
          <w:rFonts w:ascii="Times New Roman"/>
          <w:b w:val="false"/>
          <w:i w:val="false"/>
          <w:color w:val="000000"/>
          <w:sz w:val="28"/>
        </w:rPr>
        <w:t xml:space="preserve">, 20 бабының </w:t>
      </w:r>
      <w:r>
        <w:rPr>
          <w:rFonts w:ascii="Times New Roman"/>
          <w:b w:val="false"/>
          <w:i w:val="false"/>
          <w:color w:val="000000"/>
          <w:sz w:val="28"/>
        </w:rPr>
        <w:t>1 тармағы</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 баптары</w:t>
      </w:r>
      <w:r>
        <w:rPr>
          <w:rFonts w:ascii="Times New Roman"/>
          <w:b w:val="false"/>
          <w:i w:val="false"/>
          <w:color w:val="000000"/>
          <w:sz w:val="28"/>
        </w:rPr>
        <w:t xml:space="preserve">, 44 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 тармақтары</w:t>
      </w:r>
      <w:r>
        <w:rPr>
          <w:rFonts w:ascii="Times New Roman"/>
          <w:b w:val="false"/>
          <w:i w:val="false"/>
          <w:color w:val="000000"/>
          <w:sz w:val="28"/>
        </w:rPr>
        <w:t xml:space="preserve"> негізінде және Қазақстан Республикасы Президентінің 2010 жылы 29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маусымында және қазан - желтоқсанында кезекті мерзімді әскери қызметке шақыру туралы" N 960 Жарлығының </w:t>
      </w:r>
      <w:r>
        <w:rPr>
          <w:rFonts w:ascii="Times New Roman"/>
          <w:b w:val="false"/>
          <w:i w:val="false"/>
          <w:color w:val="000000"/>
          <w:sz w:val="28"/>
        </w:rPr>
        <w:t>3 тармағын</w:t>
      </w:r>
      <w:r>
        <w:rPr>
          <w:rFonts w:ascii="Times New Roman"/>
          <w:b w:val="false"/>
          <w:i w:val="false"/>
          <w:color w:val="000000"/>
          <w:sz w:val="28"/>
        </w:rPr>
        <w:t xml:space="preserve">, Қазақстан Республикасы Үкіметінің 2010 жылғы 15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 маусымында және қазан - желтоқсанында кезекті мерзімді әскери қызметке шақыру туралы" Қазақстан Республикасы Президентінің 2010 жылғы 29 наурыздағы N 960 Жарлығын іске асыру туралы" N 313 </w:t>
      </w:r>
      <w:r>
        <w:rPr>
          <w:rFonts w:ascii="Times New Roman"/>
          <w:b w:val="false"/>
          <w:i w:val="false"/>
          <w:color w:val="000000"/>
          <w:sz w:val="28"/>
        </w:rPr>
        <w:t>қаулысын</w:t>
      </w:r>
      <w:r>
        <w:rPr>
          <w:rFonts w:ascii="Times New Roman"/>
          <w:b w:val="false"/>
          <w:i w:val="false"/>
          <w:color w:val="000000"/>
          <w:sz w:val="28"/>
        </w:rPr>
        <w:t xml:space="preserve"> және Қазақстан Республикасы Үкіметінің 2006 жылғы 30 маусымдағы "Азаматтарды әскери қызметке шақыруды ұйымдастыру және өткізу ережесін бекіту туралы" N 623 </w:t>
      </w:r>
      <w:r>
        <w:rPr>
          <w:rFonts w:ascii="Times New Roman"/>
          <w:b w:val="false"/>
          <w:i w:val="false"/>
          <w:color w:val="000000"/>
          <w:sz w:val="28"/>
        </w:rPr>
        <w:t>қаулысын</w:t>
      </w:r>
      <w:r>
        <w:rPr>
          <w:rFonts w:ascii="Times New Roman"/>
          <w:b w:val="false"/>
          <w:i w:val="false"/>
          <w:color w:val="000000"/>
          <w:sz w:val="28"/>
        </w:rPr>
        <w:t xml:space="preserve"> орындау үшін, 1992 жылы туған еркек жынысты азаматтарды мерзімді әскери қызметке шақыру, сондай-ақ шақыруды кейінге қалдыру немесе шақырудан босату құқығы жоқ 27 жасқа дейінгі азаматтардың әскерге шақырылуын ұйымдастыру және сапалы өткізу, әскерге шақырылғандарды әскери бөлімдерге баруын жоспарлы және ұйымдастырылған түрде жіберу мақсатында,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 xml:space="preserve">37 баптарын </w:t>
      </w:r>
      <w:r>
        <w:rPr>
          <w:rFonts w:ascii="Times New Roman"/>
          <w:b w:val="false"/>
          <w:i w:val="false"/>
          <w:color w:val="000000"/>
          <w:sz w:val="28"/>
        </w:rPr>
        <w:t xml:space="preserve">басшылыққа алып,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Саран қаласы, Жеңіс көшесі, 26 үй мекен-жайы бойынша Саран қаласының қорғаныс істері жөніндегі бөлімінде әскерге шақыру учаскесі ұйымдастырылсын.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Келесі құрамда қалалық әскерге шақыру комиссиясы құрылсын:</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      Қайрат Балташұлы                    Саран қаласының қорғаныс</w:t>
      </w:r>
      <w:r>
        <w:br/>
      </w:r>
      <w:r>
        <w:rPr>
          <w:rFonts w:ascii="Times New Roman"/>
          <w:b w:val="false"/>
          <w:i w:val="false"/>
          <w:color w:val="000000"/>
          <w:sz w:val="28"/>
        </w:rPr>
        <w:t>
</w:t>
      </w:r>
      <w:r>
        <w:rPr>
          <w:rFonts w:ascii="Times New Roman"/>
          <w:b w:val="false"/>
          <w:i w:val="false"/>
          <w:color w:val="000000"/>
          <w:sz w:val="28"/>
        </w:rPr>
        <w:t>      Әбішев                              істері жөніндегі бөлімінің</w:t>
      </w:r>
      <w:r>
        <w:br/>
      </w:r>
      <w:r>
        <w:rPr>
          <w:rFonts w:ascii="Times New Roman"/>
          <w:b w:val="false"/>
          <w:i w:val="false"/>
          <w:color w:val="000000"/>
          <w:sz w:val="28"/>
        </w:rPr>
        <w:t>
</w:t>
      </w:r>
      <w:r>
        <w:rPr>
          <w:rFonts w:ascii="Times New Roman"/>
          <w:b w:val="false"/>
          <w:i w:val="false"/>
          <w:color w:val="000000"/>
          <w:sz w:val="28"/>
        </w:rPr>
        <w:t>                                          бастығы (келісімі бойынша)</w:t>
      </w:r>
    </w:p>
    <w:p>
      <w:pPr>
        <w:spacing w:after="0"/>
        <w:ind w:left="0"/>
        <w:jc w:val="both"/>
      </w:pPr>
      <w:r>
        <w:rPr>
          <w:rFonts w:ascii="Times New Roman"/>
          <w:b w:val="false"/>
          <w:i w:val="false"/>
          <w:color w:val="000000"/>
          <w:sz w:val="28"/>
        </w:rPr>
        <w:t>Комиссия төрағасының орынбасары:</w:t>
      </w:r>
    </w:p>
    <w:p>
      <w:pPr>
        <w:spacing w:after="0"/>
        <w:ind w:left="0"/>
        <w:jc w:val="both"/>
      </w:pPr>
      <w:r>
        <w:rPr>
          <w:rFonts w:ascii="Times New Roman"/>
          <w:b w:val="false"/>
          <w:i w:val="false"/>
          <w:color w:val="000000"/>
          <w:sz w:val="28"/>
        </w:rPr>
        <w:t>      Ольга Витальевна                   "Саран қаласының ішкі саясат</w:t>
      </w:r>
      <w:r>
        <w:br/>
      </w:r>
      <w:r>
        <w:rPr>
          <w:rFonts w:ascii="Times New Roman"/>
          <w:b w:val="false"/>
          <w:i w:val="false"/>
          <w:color w:val="000000"/>
          <w:sz w:val="28"/>
        </w:rPr>
        <w:t>
</w:t>
      </w:r>
      <w:r>
        <w:rPr>
          <w:rFonts w:ascii="Times New Roman"/>
          <w:b w:val="false"/>
          <w:i w:val="false"/>
          <w:color w:val="000000"/>
          <w:sz w:val="28"/>
        </w:rPr>
        <w:t>      Алиева                              бөлімі" мемлекеттік</w:t>
      </w:r>
      <w:r>
        <w:br/>
      </w:r>
      <w:r>
        <w:rPr>
          <w:rFonts w:ascii="Times New Roman"/>
          <w:b w:val="false"/>
          <w:i w:val="false"/>
          <w:color w:val="000000"/>
          <w:sz w:val="28"/>
        </w:rPr>
        <w:t>
</w:t>
      </w:r>
      <w:r>
        <w:rPr>
          <w:rFonts w:ascii="Times New Roman"/>
          <w:b w:val="false"/>
          <w:i w:val="false"/>
          <w:color w:val="000000"/>
          <w:sz w:val="28"/>
        </w:rPr>
        <w:t>                                          мекемесінің бас маманы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Қайрат Үлгіліұлы                    Саран қаласының ішкі істер</w:t>
      </w:r>
      <w:r>
        <w:br/>
      </w:r>
      <w:r>
        <w:rPr>
          <w:rFonts w:ascii="Times New Roman"/>
          <w:b w:val="false"/>
          <w:i w:val="false"/>
          <w:color w:val="000000"/>
          <w:sz w:val="28"/>
        </w:rPr>
        <w:t>
</w:t>
      </w:r>
      <w:r>
        <w:rPr>
          <w:rFonts w:ascii="Times New Roman"/>
          <w:b w:val="false"/>
          <w:i w:val="false"/>
          <w:color w:val="000000"/>
          <w:sz w:val="28"/>
        </w:rPr>
        <w:t>      Шаяхметов                           бөлімі бастығының</w:t>
      </w:r>
      <w:r>
        <w:br/>
      </w:r>
      <w:r>
        <w:rPr>
          <w:rFonts w:ascii="Times New Roman"/>
          <w:b w:val="false"/>
          <w:i w:val="false"/>
          <w:color w:val="000000"/>
          <w:sz w:val="28"/>
        </w:rPr>
        <w:t>
</w:t>
      </w:r>
      <w:r>
        <w:rPr>
          <w:rFonts w:ascii="Times New Roman"/>
          <w:b w:val="false"/>
          <w:i w:val="false"/>
          <w:color w:val="000000"/>
          <w:sz w:val="28"/>
        </w:rPr>
        <w:t>                                          орынбасары (келісімі</w:t>
      </w:r>
      <w:r>
        <w:br/>
      </w:r>
      <w:r>
        <w:rPr>
          <w:rFonts w:ascii="Times New Roman"/>
          <w:b w:val="false"/>
          <w:i w:val="false"/>
          <w:color w:val="000000"/>
          <w:sz w:val="28"/>
        </w:rPr>
        <w:t>
</w:t>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Владимир Герасимович                "Саран қаласының емханасы"</w:t>
      </w:r>
      <w:r>
        <w:br/>
      </w:r>
      <w:r>
        <w:rPr>
          <w:rFonts w:ascii="Times New Roman"/>
          <w:b w:val="false"/>
          <w:i w:val="false"/>
          <w:color w:val="000000"/>
          <w:sz w:val="28"/>
        </w:rPr>
        <w:t>
</w:t>
      </w:r>
      <w:r>
        <w:rPr>
          <w:rFonts w:ascii="Times New Roman"/>
          <w:b w:val="false"/>
          <w:i w:val="false"/>
          <w:color w:val="000000"/>
          <w:sz w:val="28"/>
        </w:rPr>
        <w:t>      Чен                                 коммуналдық мемлекеттік</w:t>
      </w:r>
      <w:r>
        <w:br/>
      </w:r>
      <w:r>
        <w:rPr>
          <w:rFonts w:ascii="Times New Roman"/>
          <w:b w:val="false"/>
          <w:i w:val="false"/>
          <w:color w:val="000000"/>
          <w:sz w:val="28"/>
        </w:rPr>
        <w:t>
</w:t>
      </w:r>
      <w:r>
        <w:rPr>
          <w:rFonts w:ascii="Times New Roman"/>
          <w:b w:val="false"/>
          <w:i w:val="false"/>
          <w:color w:val="000000"/>
          <w:sz w:val="28"/>
        </w:rPr>
        <w:t>                                          қазыналық кәсіпорнының</w:t>
      </w:r>
      <w:r>
        <w:br/>
      </w:r>
      <w:r>
        <w:rPr>
          <w:rFonts w:ascii="Times New Roman"/>
          <w:b w:val="false"/>
          <w:i w:val="false"/>
          <w:color w:val="000000"/>
          <w:sz w:val="28"/>
        </w:rPr>
        <w:t>
</w:t>
      </w:r>
      <w:r>
        <w:rPr>
          <w:rFonts w:ascii="Times New Roman"/>
          <w:b w:val="false"/>
          <w:i w:val="false"/>
          <w:color w:val="000000"/>
          <w:sz w:val="28"/>
        </w:rPr>
        <w:t>                                          отоларинголог-дәрігері,</w:t>
      </w:r>
      <w:r>
        <w:br/>
      </w:r>
      <w:r>
        <w:rPr>
          <w:rFonts w:ascii="Times New Roman"/>
          <w:b w:val="false"/>
          <w:i w:val="false"/>
          <w:color w:val="000000"/>
          <w:sz w:val="28"/>
        </w:rPr>
        <w:t>
</w:t>
      </w:r>
      <w:r>
        <w:rPr>
          <w:rFonts w:ascii="Times New Roman"/>
          <w:b w:val="false"/>
          <w:i w:val="false"/>
          <w:color w:val="000000"/>
          <w:sz w:val="28"/>
        </w:rPr>
        <w:t>                                          медициналық персонал</w:t>
      </w:r>
      <w:r>
        <w:br/>
      </w:r>
      <w:r>
        <w:rPr>
          <w:rFonts w:ascii="Times New Roman"/>
          <w:b w:val="false"/>
          <w:i w:val="false"/>
          <w:color w:val="000000"/>
          <w:sz w:val="28"/>
        </w:rPr>
        <w:t>
</w:t>
      </w:r>
      <w:r>
        <w:rPr>
          <w:rFonts w:ascii="Times New Roman"/>
          <w:b w:val="false"/>
          <w:i w:val="false"/>
          <w:color w:val="000000"/>
          <w:sz w:val="28"/>
        </w:rPr>
        <w:t>                                          жұмысына басшылық етуші,</w:t>
      </w:r>
      <w:r>
        <w:br/>
      </w:r>
      <w:r>
        <w:rPr>
          <w:rFonts w:ascii="Times New Roman"/>
          <w:b w:val="false"/>
          <w:i w:val="false"/>
          <w:color w:val="000000"/>
          <w:sz w:val="28"/>
        </w:rPr>
        <w:t>
</w:t>
      </w:r>
      <w:r>
        <w:rPr>
          <w:rFonts w:ascii="Times New Roman"/>
          <w:b w:val="false"/>
          <w:i w:val="false"/>
          <w:color w:val="000000"/>
          <w:sz w:val="28"/>
        </w:rPr>
        <w:t>                                          медициналық комиссия</w:t>
      </w:r>
      <w:r>
        <w:br/>
      </w:r>
      <w:r>
        <w:rPr>
          <w:rFonts w:ascii="Times New Roman"/>
          <w:b w:val="false"/>
          <w:i w:val="false"/>
          <w:color w:val="000000"/>
          <w:sz w:val="28"/>
        </w:rPr>
        <w:t>
</w:t>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Галина Анатольевна                  "Саран қаласының емханасы"</w:t>
      </w:r>
      <w:r>
        <w:br/>
      </w:r>
      <w:r>
        <w:rPr>
          <w:rFonts w:ascii="Times New Roman"/>
          <w:b w:val="false"/>
          <w:i w:val="false"/>
          <w:color w:val="000000"/>
          <w:sz w:val="28"/>
        </w:rPr>
        <w:t>
</w:t>
      </w:r>
      <w:r>
        <w:rPr>
          <w:rFonts w:ascii="Times New Roman"/>
          <w:b w:val="false"/>
          <w:i w:val="false"/>
          <w:color w:val="000000"/>
          <w:sz w:val="28"/>
        </w:rPr>
        <w:t>      Локшина                             коммуналдық мемлекеттік</w:t>
      </w:r>
      <w:r>
        <w:br/>
      </w:r>
      <w:r>
        <w:rPr>
          <w:rFonts w:ascii="Times New Roman"/>
          <w:b w:val="false"/>
          <w:i w:val="false"/>
          <w:color w:val="000000"/>
          <w:sz w:val="28"/>
        </w:rPr>
        <w:t>
</w:t>
      </w:r>
      <w:r>
        <w:rPr>
          <w:rFonts w:ascii="Times New Roman"/>
          <w:b w:val="false"/>
          <w:i w:val="false"/>
          <w:color w:val="000000"/>
          <w:sz w:val="28"/>
        </w:rPr>
        <w:t>                                          қазыналық кәсіпорнының</w:t>
      </w:r>
      <w:r>
        <w:br/>
      </w:r>
      <w:r>
        <w:rPr>
          <w:rFonts w:ascii="Times New Roman"/>
          <w:b w:val="false"/>
          <w:i w:val="false"/>
          <w:color w:val="000000"/>
          <w:sz w:val="28"/>
        </w:rPr>
        <w:t>
</w:t>
      </w:r>
      <w:r>
        <w:rPr>
          <w:rFonts w:ascii="Times New Roman"/>
          <w:b w:val="false"/>
          <w:i w:val="false"/>
          <w:color w:val="000000"/>
          <w:sz w:val="28"/>
        </w:rPr>
        <w:t>                                          медбикесі, хатшы</w:t>
      </w:r>
    </w:p>
    <w:p>
      <w:pPr>
        <w:spacing w:after="0"/>
        <w:ind w:left="0"/>
        <w:jc w:val="both"/>
      </w:pPr>
      <w:r>
        <w:rPr>
          <w:rFonts w:ascii="Times New Roman"/>
          <w:b w:val="false"/>
          <w:i w:val="false"/>
          <w:color w:val="000000"/>
          <w:sz w:val="28"/>
        </w:rPr>
        <w:t>      Ауырып қалу немесе басқа да себепті жағдайлармен келмеген әскерге шақыру комиссия мүшелерінің орнына мына құрамда резерв қарастырылсын:</w:t>
      </w:r>
    </w:p>
    <w:p>
      <w:pPr>
        <w:spacing w:after="0"/>
        <w:ind w:left="0"/>
        <w:jc w:val="both"/>
      </w:pPr>
      <w:r>
        <w:rPr>
          <w:rFonts w:ascii="Times New Roman"/>
          <w:b w:val="false"/>
          <w:i w:val="false"/>
          <w:color w:val="000000"/>
          <w:sz w:val="28"/>
        </w:rPr>
        <w:t>Комиссия төрағасы:</w:t>
      </w:r>
    </w:p>
    <w:p>
      <w:pPr>
        <w:spacing w:after="0"/>
        <w:ind w:left="0"/>
        <w:jc w:val="both"/>
      </w:pPr>
      <w:r>
        <w:rPr>
          <w:rFonts w:ascii="Times New Roman"/>
          <w:b w:val="false"/>
          <w:i w:val="false"/>
          <w:color w:val="000000"/>
          <w:sz w:val="28"/>
        </w:rPr>
        <w:t>      Абай Кәріғұлұлы                     Саран қаласының қорғаныс</w:t>
      </w:r>
      <w:r>
        <w:br/>
      </w:r>
      <w:r>
        <w:rPr>
          <w:rFonts w:ascii="Times New Roman"/>
          <w:b w:val="false"/>
          <w:i w:val="false"/>
          <w:color w:val="000000"/>
          <w:sz w:val="28"/>
        </w:rPr>
        <w:t>
</w:t>
      </w:r>
      <w:r>
        <w:rPr>
          <w:rFonts w:ascii="Times New Roman"/>
          <w:b w:val="false"/>
          <w:i w:val="false"/>
          <w:color w:val="000000"/>
          <w:sz w:val="28"/>
        </w:rPr>
        <w:t>      Құнанбаев                           істері жөніндегі бөлімі</w:t>
      </w:r>
      <w:r>
        <w:br/>
      </w:r>
      <w:r>
        <w:rPr>
          <w:rFonts w:ascii="Times New Roman"/>
          <w:b w:val="false"/>
          <w:i w:val="false"/>
          <w:color w:val="000000"/>
          <w:sz w:val="28"/>
        </w:rPr>
        <w:t>
</w:t>
      </w:r>
      <w:r>
        <w:rPr>
          <w:rFonts w:ascii="Times New Roman"/>
          <w:b w:val="false"/>
          <w:i w:val="false"/>
          <w:color w:val="000000"/>
          <w:sz w:val="28"/>
        </w:rPr>
        <w:t>                                          бастығының орынбасары</w:t>
      </w:r>
      <w:r>
        <w:br/>
      </w:r>
      <w:r>
        <w:rPr>
          <w:rFonts w:ascii="Times New Roman"/>
          <w:b w:val="false"/>
          <w:i w:val="false"/>
          <w:color w:val="000000"/>
          <w:sz w:val="28"/>
        </w:rPr>
        <w:t>
</w:t>
      </w:r>
      <w:r>
        <w:rPr>
          <w:rFonts w:ascii="Times New Roman"/>
          <w:b w:val="false"/>
          <w:i w:val="false"/>
          <w:color w:val="000000"/>
          <w:sz w:val="28"/>
        </w:rPr>
        <w:t>                                          (келісімі бойынша)</w:t>
      </w:r>
    </w:p>
    <w:p>
      <w:pPr>
        <w:spacing w:after="0"/>
        <w:ind w:left="0"/>
        <w:jc w:val="both"/>
      </w:pPr>
      <w:r>
        <w:rPr>
          <w:rFonts w:ascii="Times New Roman"/>
          <w:b w:val="false"/>
          <w:i w:val="false"/>
          <w:color w:val="000000"/>
          <w:sz w:val="28"/>
        </w:rPr>
        <w:t>Комиссия төрағасының орынбасары:</w:t>
      </w:r>
    </w:p>
    <w:p>
      <w:pPr>
        <w:spacing w:after="0"/>
        <w:ind w:left="0"/>
        <w:jc w:val="both"/>
      </w:pPr>
      <w:r>
        <w:rPr>
          <w:rFonts w:ascii="Times New Roman"/>
          <w:b w:val="false"/>
          <w:i w:val="false"/>
          <w:color w:val="000000"/>
          <w:sz w:val="28"/>
        </w:rPr>
        <w:t>      Арайлым Өміржанқызы                 "Саран қаласының ішкі</w:t>
      </w:r>
      <w:r>
        <w:br/>
      </w:r>
      <w:r>
        <w:rPr>
          <w:rFonts w:ascii="Times New Roman"/>
          <w:b w:val="false"/>
          <w:i w:val="false"/>
          <w:color w:val="000000"/>
          <w:sz w:val="28"/>
        </w:rPr>
        <w:t>
</w:t>
      </w:r>
      <w:r>
        <w:rPr>
          <w:rFonts w:ascii="Times New Roman"/>
          <w:b w:val="false"/>
          <w:i w:val="false"/>
          <w:color w:val="000000"/>
          <w:sz w:val="28"/>
        </w:rPr>
        <w:t>      Баймағамбетова                      саясат бөлімі" мемлекеттік</w:t>
      </w:r>
      <w:r>
        <w:br/>
      </w:r>
      <w:r>
        <w:rPr>
          <w:rFonts w:ascii="Times New Roman"/>
          <w:b w:val="false"/>
          <w:i w:val="false"/>
          <w:color w:val="000000"/>
          <w:sz w:val="28"/>
        </w:rPr>
        <w:t>
</w:t>
      </w:r>
      <w:r>
        <w:rPr>
          <w:rFonts w:ascii="Times New Roman"/>
          <w:b w:val="false"/>
          <w:i w:val="false"/>
          <w:color w:val="000000"/>
          <w:sz w:val="28"/>
        </w:rPr>
        <w:t>                                          мекемесінің бас маманы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Светлана Юрьевна                    "Саран қаласының емханасы"</w:t>
      </w:r>
      <w:r>
        <w:br/>
      </w:r>
      <w:r>
        <w:rPr>
          <w:rFonts w:ascii="Times New Roman"/>
          <w:b w:val="false"/>
          <w:i w:val="false"/>
          <w:color w:val="000000"/>
          <w:sz w:val="28"/>
        </w:rPr>
        <w:t>
</w:t>
      </w:r>
      <w:r>
        <w:rPr>
          <w:rFonts w:ascii="Times New Roman"/>
          <w:b w:val="false"/>
          <w:i w:val="false"/>
          <w:color w:val="000000"/>
          <w:sz w:val="28"/>
        </w:rPr>
        <w:t>      Горностаева                         коммуналдық мемлекеттік</w:t>
      </w:r>
      <w:r>
        <w:br/>
      </w:r>
      <w:r>
        <w:rPr>
          <w:rFonts w:ascii="Times New Roman"/>
          <w:b w:val="false"/>
          <w:i w:val="false"/>
          <w:color w:val="000000"/>
          <w:sz w:val="28"/>
        </w:rPr>
        <w:t>
</w:t>
      </w:r>
      <w:r>
        <w:rPr>
          <w:rFonts w:ascii="Times New Roman"/>
          <w:b w:val="false"/>
          <w:i w:val="false"/>
          <w:color w:val="000000"/>
          <w:sz w:val="28"/>
        </w:rPr>
        <w:t>                                          қазыналық кәсіпорнының</w:t>
      </w:r>
      <w:r>
        <w:br/>
      </w:r>
      <w:r>
        <w:rPr>
          <w:rFonts w:ascii="Times New Roman"/>
          <w:b w:val="false"/>
          <w:i w:val="false"/>
          <w:color w:val="000000"/>
          <w:sz w:val="28"/>
        </w:rPr>
        <w:t>
</w:t>
      </w:r>
      <w:r>
        <w:rPr>
          <w:rFonts w:ascii="Times New Roman"/>
          <w:b w:val="false"/>
          <w:i w:val="false"/>
          <w:color w:val="000000"/>
          <w:sz w:val="28"/>
        </w:rPr>
        <w:t>                                          терапевт - дәрігері</w:t>
      </w:r>
    </w:p>
    <w:p>
      <w:pPr>
        <w:spacing w:after="0"/>
        <w:ind w:left="0"/>
        <w:jc w:val="both"/>
      </w:pPr>
      <w:r>
        <w:rPr>
          <w:rFonts w:ascii="Times New Roman"/>
          <w:b w:val="false"/>
          <w:i w:val="false"/>
          <w:color w:val="000000"/>
          <w:sz w:val="28"/>
        </w:rPr>
        <w:t>      Інібек Молдабайұлы                  Саран қаласының ішкі істер</w:t>
      </w:r>
      <w:r>
        <w:br/>
      </w:r>
      <w:r>
        <w:rPr>
          <w:rFonts w:ascii="Times New Roman"/>
          <w:b w:val="false"/>
          <w:i w:val="false"/>
          <w:color w:val="000000"/>
          <w:sz w:val="28"/>
        </w:rPr>
        <w:t>
</w:t>
      </w:r>
      <w:r>
        <w:rPr>
          <w:rFonts w:ascii="Times New Roman"/>
          <w:b w:val="false"/>
          <w:i w:val="false"/>
          <w:color w:val="000000"/>
          <w:sz w:val="28"/>
        </w:rPr>
        <w:t>      Қалиев                              бөлімінің қоғамдық</w:t>
      </w:r>
      <w:r>
        <w:br/>
      </w:r>
      <w:r>
        <w:rPr>
          <w:rFonts w:ascii="Times New Roman"/>
          <w:b w:val="false"/>
          <w:i w:val="false"/>
          <w:color w:val="000000"/>
          <w:sz w:val="28"/>
        </w:rPr>
        <w:t>
</w:t>
      </w:r>
      <w:r>
        <w:rPr>
          <w:rFonts w:ascii="Times New Roman"/>
          <w:b w:val="false"/>
          <w:i w:val="false"/>
          <w:color w:val="000000"/>
          <w:sz w:val="28"/>
        </w:rPr>
        <w:t>                                          қауіпсіздік бөлімшесі</w:t>
      </w:r>
      <w:r>
        <w:br/>
      </w:r>
      <w:r>
        <w:rPr>
          <w:rFonts w:ascii="Times New Roman"/>
          <w:b w:val="false"/>
          <w:i w:val="false"/>
          <w:color w:val="000000"/>
          <w:sz w:val="28"/>
        </w:rPr>
        <w:t>
</w:t>
      </w:r>
      <w:r>
        <w:rPr>
          <w:rFonts w:ascii="Times New Roman"/>
          <w:b w:val="false"/>
          <w:i w:val="false"/>
          <w:color w:val="000000"/>
          <w:sz w:val="28"/>
        </w:rPr>
        <w:t>                                          бастығының орынбасары</w:t>
      </w:r>
      <w:r>
        <w:br/>
      </w:r>
      <w:r>
        <w:rPr>
          <w:rFonts w:ascii="Times New Roman"/>
          <w:b w:val="false"/>
          <w:i w:val="false"/>
          <w:color w:val="000000"/>
          <w:sz w:val="28"/>
        </w:rPr>
        <w:t>
</w:t>
      </w:r>
      <w:r>
        <w:rPr>
          <w:rFonts w:ascii="Times New Roman"/>
          <w:b w:val="false"/>
          <w:i w:val="false"/>
          <w:color w:val="000000"/>
          <w:sz w:val="28"/>
        </w:rPr>
        <w:t>                                          (келісімі бойынша)</w:t>
      </w:r>
    </w:p>
    <w:p>
      <w:pPr>
        <w:spacing w:after="0"/>
        <w:ind w:left="0"/>
        <w:jc w:val="both"/>
      </w:pPr>
      <w:r>
        <w:rPr>
          <w:rFonts w:ascii="Times New Roman"/>
          <w:b w:val="false"/>
          <w:i w:val="false"/>
          <w:color w:val="000000"/>
          <w:sz w:val="28"/>
        </w:rPr>
        <w:t>      Наталья Петровна                    "Саран қаласының емханасы"</w:t>
      </w:r>
      <w:r>
        <w:br/>
      </w:r>
      <w:r>
        <w:rPr>
          <w:rFonts w:ascii="Times New Roman"/>
          <w:b w:val="false"/>
          <w:i w:val="false"/>
          <w:color w:val="000000"/>
          <w:sz w:val="28"/>
        </w:rPr>
        <w:t>
</w:t>
      </w:r>
      <w:r>
        <w:rPr>
          <w:rFonts w:ascii="Times New Roman"/>
          <w:b w:val="false"/>
          <w:i w:val="false"/>
          <w:color w:val="000000"/>
          <w:sz w:val="28"/>
        </w:rPr>
        <w:t>      Малюкова                            коммуналдық мемлекеттік</w:t>
      </w:r>
      <w:r>
        <w:br/>
      </w:r>
      <w:r>
        <w:rPr>
          <w:rFonts w:ascii="Times New Roman"/>
          <w:b w:val="false"/>
          <w:i w:val="false"/>
          <w:color w:val="000000"/>
          <w:sz w:val="28"/>
        </w:rPr>
        <w:t>
</w:t>
      </w:r>
      <w:r>
        <w:rPr>
          <w:rFonts w:ascii="Times New Roman"/>
          <w:b w:val="false"/>
          <w:i w:val="false"/>
          <w:color w:val="000000"/>
          <w:sz w:val="28"/>
        </w:rPr>
        <w:t>                                          қазыналық кәсіпорнының</w:t>
      </w:r>
      <w:r>
        <w:br/>
      </w:r>
      <w:r>
        <w:rPr>
          <w:rFonts w:ascii="Times New Roman"/>
          <w:b w:val="false"/>
          <w:i w:val="false"/>
          <w:color w:val="000000"/>
          <w:sz w:val="28"/>
        </w:rPr>
        <w:t>
</w:t>
      </w:r>
      <w:r>
        <w:rPr>
          <w:rFonts w:ascii="Times New Roman"/>
          <w:b w:val="false"/>
          <w:i w:val="false"/>
          <w:color w:val="000000"/>
          <w:sz w:val="28"/>
        </w:rPr>
        <w:t>                                          медбикесі, хатшы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Қалалық әскерге шақыру комиссиясы 2010 жылға арналған азаматтарды көктемгі және күзгі мерзімді әскери қызметке шақыруды өткізу кестесін бекітсін.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Қалалық әскерге шақыру комиссиясының төрағасы комиссия отырысын толық емес құрамда жүргізуге жол бермесін және белгіленген мезгілде азаматтарды мерзімді әскери қызметке шақырылуын ұйымдастыру және өткізу жөніндегі Қазақстан Республикасының "Әскери міндеттілік және әскери қызмет туралы"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Комиссия мүшелерінің медициналық, техникалық қызметкерлерінің әскери шақыру міндеттерін орындаған уақытында олардың жұмыс орны, лауазымы және еңбекақысы сақталсын.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Саран қаласының қорғаныс істері жөніндегі бөлімінің бастығы (Қ.Б. Әбішев) (келісімі бойынша):</w:t>
      </w:r>
      <w:r>
        <w:br/>
      </w:r>
      <w:r>
        <w:rPr>
          <w:rFonts w:ascii="Times New Roman"/>
          <w:b w:val="false"/>
          <w:i w:val="false"/>
          <w:color w:val="000000"/>
          <w:sz w:val="28"/>
        </w:rPr>
        <w:t>
</w:t>
      </w:r>
      <w:r>
        <w:rPr>
          <w:rFonts w:ascii="Times New Roman"/>
          <w:b w:val="false"/>
          <w:i w:val="false"/>
          <w:color w:val="000000"/>
          <w:sz w:val="28"/>
        </w:rPr>
        <w:t>      1) белгіленген мезгілде әскерге шақыру комиссиясына азаматтарды шақыруды жүргізсін және әскерге шақырылғандардың шақыру учаскесіне келуін бақылауды қамтамасыз етсін;</w:t>
      </w:r>
      <w:r>
        <w:br/>
      </w:r>
      <w:r>
        <w:rPr>
          <w:rFonts w:ascii="Times New Roman"/>
          <w:b w:val="false"/>
          <w:i w:val="false"/>
          <w:color w:val="000000"/>
          <w:sz w:val="28"/>
        </w:rPr>
        <w:t>
</w:t>
      </w:r>
      <w:r>
        <w:rPr>
          <w:rFonts w:ascii="Times New Roman"/>
          <w:b w:val="false"/>
          <w:i w:val="false"/>
          <w:color w:val="000000"/>
          <w:sz w:val="28"/>
        </w:rPr>
        <w:t>      2) Саран қаласының ішкі істер бөліміне әскерге шақырылғандардың шақыру комиссиясына себепсіз келмеу жағдайлары жөнінде, оларға іздеу салу үшін хабарласын;</w:t>
      </w:r>
      <w:r>
        <w:br/>
      </w:r>
      <w:r>
        <w:rPr>
          <w:rFonts w:ascii="Times New Roman"/>
          <w:b w:val="false"/>
          <w:i w:val="false"/>
          <w:color w:val="000000"/>
          <w:sz w:val="28"/>
        </w:rPr>
        <w:t>
</w:t>
      </w:r>
      <w:r>
        <w:rPr>
          <w:rFonts w:ascii="Times New Roman"/>
          <w:b w:val="false"/>
          <w:i w:val="false"/>
          <w:color w:val="000000"/>
          <w:sz w:val="28"/>
        </w:rPr>
        <w:t>      3) әскери міндеттіліктен қасақана бас тартқандарды, сонымен қатар әскери қызметке азаматтардың келуіне кедергі жасағандарды, қолданыстағы заңнамаға сәйкес жауапкершілікке тартсын;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2007 жылғы 21 маусымдағы "Мемлекеттік сатып алу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әскерге шақыру кампаниясын өткізуге қалалық бюджеттен бөлінген қаржыны тиімді пайдалану мақсатында әскерге шақыру кампаниясын өткізу және әскерге шақырылғандарды әскери бөлімдерге жіберу кезінде, оларды көлікпен тасымалдау бойынша қызмет көрсету үшін мемлекеттік сатып алулар өткізсін;</w:t>
      </w:r>
      <w:r>
        <w:br/>
      </w:r>
      <w:r>
        <w:rPr>
          <w:rFonts w:ascii="Times New Roman"/>
          <w:b w:val="false"/>
          <w:i w:val="false"/>
          <w:color w:val="000000"/>
          <w:sz w:val="28"/>
        </w:rPr>
        <w:t>
</w:t>
      </w:r>
      <w:r>
        <w:rPr>
          <w:rFonts w:ascii="Times New Roman"/>
          <w:b w:val="false"/>
          <w:i w:val="false"/>
          <w:color w:val="000000"/>
          <w:sz w:val="28"/>
        </w:rPr>
        <w:t>      5) әскерге шақыру кампаниясын өткізу және әскерге шақырылғандар мен азаматтарға жүргізіліп жатқан медициналық куәландыру кезеңінде паразиттік және жұқпалы аурулардың пайда болуына және таратылуына жол бермеу мақсатында, барлық дәрігерлік кабинеттерде санитарлық-эпидемиологиялық нормалары мен ережелерінің қатаң сақталуын қамтамасыз етсін;</w:t>
      </w:r>
      <w:r>
        <w:br/>
      </w:r>
      <w:r>
        <w:rPr>
          <w:rFonts w:ascii="Times New Roman"/>
          <w:b w:val="false"/>
          <w:i w:val="false"/>
          <w:color w:val="000000"/>
          <w:sz w:val="28"/>
        </w:rPr>
        <w:t>
</w:t>
      </w:r>
      <w:r>
        <w:rPr>
          <w:rFonts w:ascii="Times New Roman"/>
          <w:b w:val="false"/>
          <w:i w:val="false"/>
          <w:color w:val="000000"/>
          <w:sz w:val="28"/>
        </w:rPr>
        <w:t>      6) 2010 жылғы 1 шілде және 31 желтоқсан күніне Саран қаласының әкіміне 1992 жылы туған еркек жынысты азаматтарды және шақыруды кейінге қалдыру немесе шақырудан босату құқығы жоқ 27 жасқа дейінгі азаматтарды мерзімді әскери қызметке шақырудың қорытындылары туралы ақпаратты тапсырсын.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Қарағанды облысы Денсаулық сақтау басқармасының бастығы (Е.Ә. Әбілқасымов) (келісімі бойынша):</w:t>
      </w:r>
      <w:r>
        <w:br/>
      </w:r>
      <w:r>
        <w:rPr>
          <w:rFonts w:ascii="Times New Roman"/>
          <w:b w:val="false"/>
          <w:i w:val="false"/>
          <w:color w:val="000000"/>
          <w:sz w:val="28"/>
        </w:rPr>
        <w:t>
</w:t>
      </w:r>
      <w:r>
        <w:rPr>
          <w:rFonts w:ascii="Times New Roman"/>
          <w:b w:val="false"/>
          <w:i w:val="false"/>
          <w:color w:val="000000"/>
          <w:sz w:val="28"/>
        </w:rPr>
        <w:t>      1) қаланың әскерге шақыру комиссиясына әскерге шақырылу жасындағы азаматтарды медициналық куәландыру үшін келесі мамандықтар бойынша жұмыс өтілі бар қажетті маман-дәрігерлер саны: хирург, терапевт, невропотолог, психиатр, окулист, отоларинголог, дерматовенеролог, стоматолог, орта медициналық персоналдар бөлсін. Ауырып қалу немесе басқа да себепті жағдайлармен келмеген дәрігер - мамандар орнына резерв қарастырсын;</w:t>
      </w:r>
      <w:r>
        <w:br/>
      </w:r>
      <w:r>
        <w:rPr>
          <w:rFonts w:ascii="Times New Roman"/>
          <w:b w:val="false"/>
          <w:i w:val="false"/>
          <w:color w:val="000000"/>
          <w:sz w:val="28"/>
        </w:rPr>
        <w:t>
</w:t>
      </w:r>
      <w:r>
        <w:rPr>
          <w:rFonts w:ascii="Times New Roman"/>
          <w:b w:val="false"/>
          <w:i w:val="false"/>
          <w:color w:val="000000"/>
          <w:sz w:val="28"/>
        </w:rPr>
        <w:t>      2) әскерге шақыру комиссиясының жолдамасы бойынша әскерге шақыртылғандарды қалалық емделу стационарлық мекемелерінде қосымша тексеру үшін қажет ауруханалық резерв төсек – орындары болсын;</w:t>
      </w:r>
      <w:r>
        <w:br/>
      </w:r>
      <w:r>
        <w:rPr>
          <w:rFonts w:ascii="Times New Roman"/>
          <w:b w:val="false"/>
          <w:i w:val="false"/>
          <w:color w:val="000000"/>
          <w:sz w:val="28"/>
        </w:rPr>
        <w:t>
</w:t>
      </w:r>
      <w:r>
        <w:rPr>
          <w:rFonts w:ascii="Times New Roman"/>
          <w:b w:val="false"/>
          <w:i w:val="false"/>
          <w:color w:val="000000"/>
          <w:sz w:val="28"/>
        </w:rPr>
        <w:t>      3) Саран қаласының қорғаныс істері жөніндегі бөлімінің есебіне және жоспарына сәйкес Саран қаласы және Ақтас поселкесінің емделу мекемелері арқылы барлық әскерге шақырылу жасындағы азаматтарды флюорография, электрокардиограмма, анализдердің тапсырылуын қамтамасыз етсін;</w:t>
      </w:r>
      <w:r>
        <w:br/>
      </w:r>
      <w:r>
        <w:rPr>
          <w:rFonts w:ascii="Times New Roman"/>
          <w:b w:val="false"/>
          <w:i w:val="false"/>
          <w:color w:val="000000"/>
          <w:sz w:val="28"/>
        </w:rPr>
        <w:t>
</w:t>
      </w:r>
      <w:r>
        <w:rPr>
          <w:rFonts w:ascii="Times New Roman"/>
          <w:b w:val="false"/>
          <w:i w:val="false"/>
          <w:color w:val="000000"/>
          <w:sz w:val="28"/>
        </w:rPr>
        <w:t>      4) мерзімді әскери қызметке азаматтарды шақыруды өткізгеннен және Саран қаласының қорғаныс істері жөніндегі бөлімінің бастығы медициналық куәландыру кезінде денсаулық жағдайына байланысты әскери қызметке уақытша жарамсыз деп танылған әскерге шақыртылғандардың тізімін ұсынғаннан кейін оларды емдік мекемелерге орналастырсын және емделуін қамтамсыз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Ақтас поселкесінің әкімі, қаланың білім беру ұйымдарының және нысана түріне қарамастан басқа ұйымдар мен мекемелерінің басшыларына:</w:t>
      </w:r>
      <w:r>
        <w:br/>
      </w:r>
      <w:r>
        <w:rPr>
          <w:rFonts w:ascii="Times New Roman"/>
          <w:b w:val="false"/>
          <w:i w:val="false"/>
          <w:color w:val="000000"/>
          <w:sz w:val="28"/>
        </w:rPr>
        <w:t>
</w:t>
      </w:r>
      <w:r>
        <w:rPr>
          <w:rFonts w:ascii="Times New Roman"/>
          <w:b w:val="false"/>
          <w:i w:val="false"/>
          <w:color w:val="000000"/>
          <w:sz w:val="28"/>
        </w:rPr>
        <w:t>      1) Саран қаласының қорғаныс істері жөніндегі бөлімі бастығының талабы бойынша іссапарларға, демалыстарға кеткен әскерге шақыртылған азаматтар Саран қаласының қорғаныс істері жөніндегі бөлімінде комиссиядан өту үшін қайта шақыртылсын, оларға хабарлауды ұйымдастырсын және әскерге шақыру комиссиясына азаматтардың келуін қамтамасыз етсін;</w:t>
      </w:r>
      <w:r>
        <w:br/>
      </w:r>
      <w:r>
        <w:rPr>
          <w:rFonts w:ascii="Times New Roman"/>
          <w:b w:val="false"/>
          <w:i w:val="false"/>
          <w:color w:val="000000"/>
          <w:sz w:val="28"/>
        </w:rPr>
        <w:t>
</w:t>
      </w:r>
      <w:r>
        <w:rPr>
          <w:rFonts w:ascii="Times New Roman"/>
          <w:b w:val="false"/>
          <w:i w:val="false"/>
          <w:color w:val="000000"/>
          <w:sz w:val="28"/>
        </w:rPr>
        <w:t>      2) әскерге шақыртылған азаматтар әскерге шақыру, стационарлық медициналық тексерілу, сондай-ақ амбулаторлық тексерулер кезінде жұмыстан босатылсын;</w:t>
      </w:r>
      <w:r>
        <w:br/>
      </w:r>
      <w:r>
        <w:rPr>
          <w:rFonts w:ascii="Times New Roman"/>
          <w:b w:val="false"/>
          <w:i w:val="false"/>
          <w:color w:val="000000"/>
          <w:sz w:val="28"/>
        </w:rPr>
        <w:t>
</w:t>
      </w:r>
      <w:r>
        <w:rPr>
          <w:rFonts w:ascii="Times New Roman"/>
          <w:b w:val="false"/>
          <w:i w:val="false"/>
          <w:color w:val="000000"/>
          <w:sz w:val="28"/>
        </w:rPr>
        <w:t>      3) Саран қаласының қорғаныс істері жөніндегі бөлімінің шақыру қағазы бойынша мерзімді әскери қызметке шақыртылған азаматтармен толықтай есеп айырыссын.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"Саран қаласының жұмыспен қамту және әлеуметтік бағдарламалар бөлімі" мемлекеттік мекемесінің бастығы (К.О. Тұңғышбаева) Саран қаласының қорғаныс істері жөніндегі бөлімі бастығының тапсырмасы бойынша әскерге шақыру кезеңіне техникалық жұмыстарды атқару үшін жұмыссыз азаматтар санынан 5 қоғамдық жұмыскер адам бөлсін.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Саран қаласының ішкі істер бөлімінің бастығы (Е.Б. Рахымбергенов) (келісімі бойынша):</w:t>
      </w:r>
      <w:r>
        <w:br/>
      </w:r>
      <w:r>
        <w:rPr>
          <w:rFonts w:ascii="Times New Roman"/>
          <w:b w:val="false"/>
          <w:i w:val="false"/>
          <w:color w:val="000000"/>
          <w:sz w:val="28"/>
        </w:rPr>
        <w:t>
</w:t>
      </w:r>
      <w:r>
        <w:rPr>
          <w:rFonts w:ascii="Times New Roman"/>
          <w:b w:val="false"/>
          <w:i w:val="false"/>
          <w:color w:val="000000"/>
          <w:sz w:val="28"/>
        </w:rPr>
        <w:t>      1) Саран қаласының қорғаныс істері жөніндегі бөлімінің бастығына әскерге шақырылатын азаматтарға қатысты тергеу және алдын ала анықтау жүргізілуі жөнінде жеті күн мерзім ішінде хабар берсін;</w:t>
      </w:r>
      <w:r>
        <w:br/>
      </w:r>
      <w:r>
        <w:rPr>
          <w:rFonts w:ascii="Times New Roman"/>
          <w:b w:val="false"/>
          <w:i w:val="false"/>
          <w:color w:val="000000"/>
          <w:sz w:val="28"/>
        </w:rPr>
        <w:t>
</w:t>
      </w:r>
      <w:r>
        <w:rPr>
          <w:rFonts w:ascii="Times New Roman"/>
          <w:b w:val="false"/>
          <w:i w:val="false"/>
          <w:color w:val="000000"/>
          <w:sz w:val="28"/>
        </w:rPr>
        <w:t>      2) жалпыға бірдей әскери борышын өтеуден бас тартқан азаматтардың іздестірілуін, ұсталуын жүргізсін;</w:t>
      </w:r>
      <w:r>
        <w:br/>
      </w:r>
      <w:r>
        <w:rPr>
          <w:rFonts w:ascii="Times New Roman"/>
          <w:b w:val="false"/>
          <w:i w:val="false"/>
          <w:color w:val="000000"/>
          <w:sz w:val="28"/>
        </w:rPr>
        <w:t>
</w:t>
      </w:r>
      <w:r>
        <w:rPr>
          <w:rFonts w:ascii="Times New Roman"/>
          <w:b w:val="false"/>
          <w:i w:val="false"/>
          <w:color w:val="000000"/>
          <w:sz w:val="28"/>
        </w:rPr>
        <w:t>      3) әскерге шақыру пунктінде және әскерге шақыртылған азаматтарды әскери бөлімдерге жіберу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"Саран қаласының қаржы бөлімі" мемлекеттік мекемесінің бастығы (Р.Б. Малшыбекова) Саран қаласының қорғаныс істері жөніндегі бөлімінің тапсырған құжаттары бойынша 2010 жылға арналған қаржыландырудың жиынтық жоспарына сәйкес әскерге шақыру компаниясының уақытылы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Саран қаласы әкімдігінің 2009 жылдың 7 мамырдағы "Қазақстан Республикасы азаматтарының 2009 жылы мерзімді әскери қызметке шақырылуын өткізу туралы" N 124 </w:t>
      </w:r>
      <w:r>
        <w:rPr>
          <w:rFonts w:ascii="Times New Roman"/>
          <w:b w:val="false"/>
          <w:i w:val="false"/>
          <w:color w:val="000000"/>
          <w:sz w:val="28"/>
        </w:rPr>
        <w:t>қаулысы</w:t>
      </w:r>
      <w:r>
        <w:rPr>
          <w:rFonts w:ascii="Times New Roman"/>
          <w:b w:val="false"/>
          <w:i w:val="false"/>
          <w:color w:val="000000"/>
          <w:sz w:val="28"/>
        </w:rPr>
        <w:t xml:space="preserve"> (2009 жылғы 28 мамырда Саран қаласының Әділет басқармасында 8-7-85 нөмірмен тіркелді және "Ваша газета" газетінде 2009 жылғы 5 маусымдағы N 23 (486) жарияланды) өз күшін жойды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Осы қаулының орындалуын бақылау қала әкімінің орынбасары М.Е. Блокқа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Осы қаулы Саран қаласының әділет басқармасында мемлекеттік тіркеуден өткеннен кейін өз күшіне енеді және бұқаралық ақпараттық құралдарында алғашқы ресми түрде жарияланған күннен кейінгі он күнтізбелік күн өткеннен кейін қолданысқа енеді.</w:t>
      </w:r>
    </w:p>
    <w:p>
      <w:pPr>
        <w:spacing w:after="0"/>
        <w:ind w:left="0"/>
        <w:jc w:val="both"/>
      </w:pPr>
      <w:r>
        <w:rPr>
          <w:rFonts w:ascii="Times New Roman"/>
          <w:b w:val="false"/>
          <w:i/>
          <w:color w:val="000000"/>
          <w:sz w:val="28"/>
        </w:rPr>
        <w:t>      Саран қаласының әкімі                      Е. Жиенбеков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Қарағанды облысы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бастығы</w:t>
      </w:r>
      <w:r>
        <w:br/>
      </w:r>
      <w:r>
        <w:rPr>
          <w:rFonts w:ascii="Times New Roman"/>
          <w:b w:val="false"/>
          <w:i w:val="false"/>
          <w:color w:val="000000"/>
          <w:sz w:val="28"/>
        </w:rPr>
        <w:t>
</w:t>
      </w:r>
      <w:r>
        <w:rPr>
          <w:rFonts w:ascii="Times New Roman"/>
          <w:b w:val="false"/>
          <w:i/>
          <w:color w:val="000000"/>
          <w:sz w:val="28"/>
        </w:rPr>
        <w:t>      Е.Ә. Әбілқасымов</w:t>
      </w:r>
      <w:r>
        <w:br/>
      </w:r>
      <w:r>
        <w:rPr>
          <w:rFonts w:ascii="Times New Roman"/>
          <w:b w:val="false"/>
          <w:i w:val="false"/>
          <w:color w:val="000000"/>
          <w:sz w:val="28"/>
        </w:rPr>
        <w:t>
</w:t>
      </w:r>
      <w:r>
        <w:rPr>
          <w:rFonts w:ascii="Times New Roman"/>
          <w:b w:val="false"/>
          <w:i w:val="false"/>
          <w:color w:val="000000"/>
          <w:sz w:val="28"/>
        </w:rPr>
        <w:t>      27 сәуір 2010 жыл</w:t>
      </w:r>
    </w:p>
    <w:p>
      <w:pPr>
        <w:spacing w:after="0"/>
        <w:ind w:left="0"/>
        <w:jc w:val="both"/>
      </w:pPr>
      <w:r>
        <w:rPr>
          <w:rFonts w:ascii="Times New Roman"/>
          <w:b w:val="false"/>
          <w:i/>
          <w:color w:val="000000"/>
          <w:sz w:val="28"/>
        </w:rPr>
        <w:t>      Саран қаласының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w:t>
      </w:r>
      <w:r>
        <w:br/>
      </w:r>
      <w:r>
        <w:rPr>
          <w:rFonts w:ascii="Times New Roman"/>
          <w:b w:val="false"/>
          <w:i w:val="false"/>
          <w:color w:val="000000"/>
          <w:sz w:val="28"/>
        </w:rPr>
        <w:t>
</w:t>
      </w:r>
      <w:r>
        <w:rPr>
          <w:rFonts w:ascii="Times New Roman"/>
          <w:b w:val="false"/>
          <w:i/>
          <w:color w:val="000000"/>
          <w:sz w:val="28"/>
        </w:rPr>
        <w:t>      Қ.Б. Әбішев</w:t>
      </w:r>
      <w:r>
        <w:br/>
      </w:r>
      <w:r>
        <w:rPr>
          <w:rFonts w:ascii="Times New Roman"/>
          <w:b w:val="false"/>
          <w:i w:val="false"/>
          <w:color w:val="000000"/>
          <w:sz w:val="28"/>
        </w:rPr>
        <w:t>
</w:t>
      </w:r>
      <w:r>
        <w:rPr>
          <w:rFonts w:ascii="Times New Roman"/>
          <w:b w:val="false"/>
          <w:i w:val="false"/>
          <w:color w:val="000000"/>
          <w:sz w:val="28"/>
        </w:rPr>
        <w:t>      27 сәуір 2010 жыл</w:t>
      </w:r>
    </w:p>
    <w:p>
      <w:pPr>
        <w:spacing w:after="0"/>
        <w:ind w:left="0"/>
        <w:jc w:val="both"/>
      </w:pPr>
      <w:r>
        <w:rPr>
          <w:rFonts w:ascii="Times New Roman"/>
          <w:b w:val="false"/>
          <w:i/>
          <w:color w:val="000000"/>
          <w:sz w:val="28"/>
        </w:rPr>
        <w:t>      Саран қаласының ішкі</w:t>
      </w:r>
      <w:r>
        <w:br/>
      </w:r>
      <w:r>
        <w:rPr>
          <w:rFonts w:ascii="Times New Roman"/>
          <w:b w:val="false"/>
          <w:i w:val="false"/>
          <w:color w:val="000000"/>
          <w:sz w:val="28"/>
        </w:rPr>
        <w:t>
</w:t>
      </w:r>
      <w:r>
        <w:rPr>
          <w:rFonts w:ascii="Times New Roman"/>
          <w:b w:val="false"/>
          <w:i/>
          <w:color w:val="000000"/>
          <w:sz w:val="28"/>
        </w:rPr>
        <w:t>      істер бөлімінің бастығы</w:t>
      </w:r>
      <w:r>
        <w:br/>
      </w:r>
      <w:r>
        <w:rPr>
          <w:rFonts w:ascii="Times New Roman"/>
          <w:b w:val="false"/>
          <w:i w:val="false"/>
          <w:color w:val="000000"/>
          <w:sz w:val="28"/>
        </w:rPr>
        <w:t>
</w:t>
      </w:r>
      <w:r>
        <w:rPr>
          <w:rFonts w:ascii="Times New Roman"/>
          <w:b w:val="false"/>
          <w:i/>
          <w:color w:val="000000"/>
          <w:sz w:val="28"/>
        </w:rPr>
        <w:t>      Е.Б. Рахымбергенов</w:t>
      </w:r>
      <w:r>
        <w:br/>
      </w:r>
      <w:r>
        <w:rPr>
          <w:rFonts w:ascii="Times New Roman"/>
          <w:b w:val="false"/>
          <w:i w:val="false"/>
          <w:color w:val="000000"/>
          <w:sz w:val="28"/>
        </w:rPr>
        <w:t>
</w:t>
      </w:r>
      <w:r>
        <w:rPr>
          <w:rFonts w:ascii="Times New Roman"/>
          <w:b w:val="false"/>
          <w:i w:val="false"/>
          <w:color w:val="000000"/>
          <w:sz w:val="28"/>
        </w:rPr>
        <w:t>      27 сәуір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