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17fd" w14:textId="a541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2009 жылғы 22 желтоқсандағы 21 сессиясының "2010-2012 жылдарға арналған қалалық бюджет туралы" N 356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29 сессиясының 2010 жылғы 14 қыркүйектегі N 465 шешімі. Қарағанды облысы Саран қаласының Әділет басқармасында 2010 жылғы 22 қыркүйекте N 8-7-111 тіркелді. Қолданылу мерзімінің өтуіне байланысты күші жойылды (Қарағанды облысы Cаран қалалық мәслихатының 2011 жылғы 11 мамырдағы N 2-27/63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Саран қалалық мәслихатының 2011.05.11 N 2-27/63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Саран қалалық мәслихатының 2009 жылғы 22 желтоқсандағы 21 сессиясының "2010-2012 жылдарға арналған қалалық бюджет туралы" N 356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Реестрінде тіркеу нөмірі 8–7-98, "Ваша газета" газетінде 2009 жылғы 31 желтоқсанда N 53 жарияланған), Саран қалалық мәслихатының 2010 жылғы 25 ақпандағы 23 сессиясының "Саран қалалық мәслихатының 2009 жылғы 22 желтоқсандағы 21 сессиясының "2010-2012 жылдарға арналған қалалық бюджет туралы" N 356 шешіміне өзгерістер енгізу туралы" N 388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Реестрінде тіркеу нөмірі 8–7-102, "Саран газеті" газетінде 2010 жылғы 19 наурыздағы N 1 жарияланған), Саран қалалық мәслихатының 2010 жылғы 16 сәуірдегі 25 сессиясының "Саран қалалық мәслихатының 2009 жылғы 22 желтоқсандағы 21 сессиясының "2010-2012 жылдарға арналған қалалық бюджет туралы" N 356 шешіміне өзгерістер енгізу туралы" N 419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8–7-105, "Саран газеті" газетінде 2010 жылғы 30 сәуірдегі N 7 жарияланған), Саран қалалық мәслихатының 2010 жылғы 1 шілдедегі 27 сессиясының "Саран қалалық мәслихатының 2009 жылғы 22 желтоқсандағы 21 сессиясының "2010-2012 жылдарға арналған қалалық бюджет туралы" N 356 шешіміне өзгерістер енгізу туралы" N 431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8–7-108, "Саран газеті" газетінде 2010 жылғы 16 шілдеде N 18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бірінші азат жолда "1901494" саны "1900824"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екінші азат жолда "673105" саны "617799"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үшінші азат жолда "7248" саны "7011"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төртінші азат жолда "4500" саны "60043"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бесінші азат жолда "1216641" саны "1215971"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"1913563" саны "1912893"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"2. 2010 жылға арналған қалалық бюджетке кірістерді бөлу нормативі келесі көлемдерде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жеке табыс салығы бойынша –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әлеуметтік салық бойынша - 5 %.".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2010 жылдың 1 қаңтарынан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</w:t>
      </w:r>
      <w:r>
        <w:rPr>
          <w:rFonts w:ascii="Times New Roman"/>
          <w:b w:val="false"/>
          <w:i w:val="false"/>
          <w:color w:val="000000"/>
          <w:sz w:val="28"/>
        </w:rPr>
        <w:t>14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29 сессиясының N 465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7"/>
        <w:gridCol w:w="577"/>
        <w:gridCol w:w="10440"/>
        <w:gridCol w:w="184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1900824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515039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191765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60043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53143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1215971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38"/>
        <w:gridCol w:w="801"/>
        <w:gridCol w:w="861"/>
        <w:gridCol w:w="9168"/>
        <w:gridCol w:w="18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1912893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105733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11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13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17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1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929407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697402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697402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607837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89565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12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186392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166193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150004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40065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19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 Тәуелсіз Мемлекеттер Достастығы елдері бойынша, Қазақстан Республикасының аумағы бойынша жол жүруін, сондай-ақ оларға және олармен бірге жүретін адамдарға Мәскеу, Астана қалаларында мерекелік іс-шараларға қатысуы үшін тамақтануына, тұруына, жол жүруіне арналған шығыстарын төлеуді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0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4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</w:p>
        </w:tc>
      </w:tr>
      <w:tr>
        <w:trPr>
          <w:trHeight w:val="9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248857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126704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113104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78423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78423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52803</w:t>
            </w:r>
          </w:p>
        </w:tc>
      </w:tr>
      <w:tr>
        <w:trPr>
          <w:trHeight w:val="9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1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43730</w:t>
            </w:r>
          </w:p>
        </w:tc>
      </w:tr>
      <w:tr>
        <w:trPr>
          <w:trHeight w:val="9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11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2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36510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9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9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9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14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12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9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9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14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12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</w:t>
            </w:r>
          </w:p>
        </w:tc>
      </w:tr>
      <w:tr>
        <w:trPr>
          <w:trHeight w:val="12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38"/>
        <w:gridCol w:w="759"/>
        <w:gridCol w:w="10016"/>
        <w:gridCol w:w="18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70"/>
        <w:gridCol w:w="1102"/>
        <w:gridCol w:w="1020"/>
        <w:gridCol w:w="9117"/>
        <w:gridCol w:w="18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901"/>
        <w:gridCol w:w="901"/>
        <w:gridCol w:w="9365"/>
        <w:gridCol w:w="18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9"/>
        <w:gridCol w:w="1821"/>
      </w:tblGrid>
      <w:tr>
        <w:trPr>
          <w:trHeight w:val="270" w:hRule="atLeast"/>
        </w:trPr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-66519</w:t>
            </w:r>
          </w:p>
        </w:tc>
      </w:tr>
      <w:tr>
        <w:trPr>
          <w:trHeight w:val="315" w:hRule="atLeast"/>
        </w:trPr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