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17d9" w14:textId="c391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қалалық бюджет туралы" Шахтинск қалалық мәслихаттың 2009 жылғы 22 желтоқсандағы XVII сессиясының N 516/17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XX сессиясының 2010 жылғы 16 cәуірдегі N 568/20 шешімі. Қарағанды облысы Шахтинск қаласының Әділет басқармасында 2010 жылғы 22 сәуірде N 8-8-79 тіркелді. Мерзімінің өтуіне байланысты өз қызметін тоқтатқан (Қарағанды облысы Шахтинск қалалық мәслихат аппаратының 2012 жылғы 26 қаңтардағы N 2-13/19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өз қызметін тоқтатқан (Қарағанды облысы Шахтинск қалалық мәслихат аппаратының 2012.01.26 N 2-13/19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"2010 - 2012 жылдарға арналған қалалық бюджет туралы" Шахтинск қалалық мәслихаттың 2009 жылғы 22 желтоқсандағы XVII сессиясының N 516/17 (нормативтік құқықтық актілерді мемлекеттік тіркеу Тізілімінде тіркелген нөмірі 8-8-74, 2010 жылғы 12 ақпандағы N 6 "Шахтинский вестник"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"3 387 091" сандары "3 428 266"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"609 069" сандары "640 023"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"2 749 620" сандары "2 759 841"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"3 387 091" сандары "3 457 267"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сандары "алу 29 001"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сандары "29 001"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сандары "29 001"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"77 234" сандары "48 070"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толықтыруларды ескере отырып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Сатова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N 568/20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83"/>
        <w:gridCol w:w="541"/>
        <w:gridCol w:w="10591"/>
        <w:gridCol w:w="17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3428266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640023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24"/>
        <w:gridCol w:w="759"/>
        <w:gridCol w:w="737"/>
        <w:gridCol w:w="567"/>
        <w:gridCol w:w="9150"/>
        <w:gridCol w:w="182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3457267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133243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1273436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787674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153658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1354099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105258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100527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үй құрылысы және (немесе) сатып алу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1165184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1134203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58231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пайдаланбаған (толық пайдаланбаған) трансферттерді қайтару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N 568/20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5"/>
        <w:gridCol w:w="1745"/>
      </w:tblGrid>
      <w:tr>
        <w:trPr>
          <w:trHeight w:val="51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1330227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51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2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ұйымдарын, орта, техникалық және кәсіби, орта білім алудан кейінгі оқытуға біліктілігін көтеру институттарын "Өзін-өзі тану" пәні бойынша оқу материалдарымен қамтамасыз етуге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49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0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дамыту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қатысушыларының жолақыларын қамтамасыз етуге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46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қатысушыларына бір жолғы материалдық көмекті төлеуге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практикасы бағдарламасын кеңейтуге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8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 жылумен жабдықтауды үздіксіз қамтамасыз етуге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7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7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 саласындағы жергілікті атқарушы органдардың бөлімшелерін ұстауға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5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76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765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1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"2002-2010 жылдарға арналған ауыз су" аймақтық бағдарламасына сәйкес сумен жабдықтау жүйесін дамытуға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N 568/20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бюджеттік бағдарламалар әкімшілеріне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4"/>
        <w:gridCol w:w="1766"/>
      </w:tblGrid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1330227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5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ұйымдарын, орта, техникалық және кәсіби, орта білім алудан кейінгі оқытуға біліктілігін көтеру институттарын "Өзін-өзі тану" пәні бойынша оқу материалдарымен қамтамасыз етуге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2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дамыту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қатысушыларының жолақыларын қамтамасыз етуге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қатысушыларына бір жолғы материалдық көмекті төлеуге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практикасы бағдарламасын кеңейтуге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 жылумен жабдықтауды үздіксіз қамтамасыз етуге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 саласындағы жергілікті атқарушы органдардың бөлімшелерін ұстауға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5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76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765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"2002-2010 жылдарға арналған ауыз су" аймақтық бағдарламасына сәйкес сумен жабдықтау жүйесін дамытуға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N 568/20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Шахан кентінде іске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713"/>
        <w:gridCol w:w="713"/>
        <w:gridCol w:w="9506"/>
        <w:gridCol w:w="18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N 568/20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Долинка кентінде іске асырылатын бюджеттік бағдарламалар бойынша шығындар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691"/>
        <w:gridCol w:w="713"/>
        <w:gridCol w:w="9486"/>
        <w:gridCol w:w="19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N 568/20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Новодолинский кентінде іске асырылатын бюджеттік бағдарламалар бойынша шығындар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36"/>
        <w:gridCol w:w="693"/>
        <w:gridCol w:w="9430"/>
        <w:gridCol w:w="19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 сессиясының N 568/20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қалалық бюджеттің бюджетті дамыту бағдарламаларының тізімі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16"/>
        <w:gridCol w:w="705"/>
        <w:gridCol w:w="684"/>
        <w:gridCol w:w="115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,сәулет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жөніндегі өзге де қызметтер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,сәулет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