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1e002" w14:textId="da1e0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мәслихатының 2009 жылғы 22 желтоқсандағы XVII сессиясының "2010-2012 жылдарға арналған қалалық бюджет туралы" N 516/17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IV шақырылған XXIII сессиясының 2010 жылғы 15 қыркүйектегі N 593/23 шешімі. Қарағанды облысы Шахтинск қаласының Әділет басқармасында 2010 жылғы 23 қыркүйекте N 8-8-84 тіркелді. Мерзімінің өтуіне байланысты өз қызметін тоқтатқан (Қарағанды облысы Шахтинск қалалық мәслихат аппаратының 2012 жылғы 26 қаңтардағы N 2-13/19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Мерзімінің өтуіне байланысты өз қызметін тоқтатқан (Қарағанды облысы Шахтинск қалалық мәслихат аппаратының 2012.01.26 N 2-13/19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Шахтинск қалалық мәслихатының 2009 жылғы 22 желтоқсандағы XVII сессиясының "2010-2012 жылдарға арналған қалалық бюджет туралы"   516/17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Тізімінде тіркелген нөмірі 8-8-74, 2010 жылғы 12 ақпандағы N 6 (1011) "Шахтинский вестник" газетінде жарияланған), Шахтинск қалалық мәслихатының 2010 жылғы 16 сәуірдегі XX сессиясының "2010-2012 жылдарға арналған қалалық бюджет туралы" Шахтинск қалалық мәслихаттың 2009 жылғы 22 желтоқсандағы XVII сессиясының N 516/17 шешіміне өзгерістер мен толықтырулар енгізу туралы" N 568/20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Тізімінде тіркелген нөмірі 8-8-79, 2010 жылғы 30 сәуірдегі N 17 (1022) "Шахтинский вестник" газетінде жарияланған), Шахтинск қалалық мәслихаттың 2010 жылғы 11 тамыздағы XXII сессиясының "2010-2012 жылдарға арналған қалалық бюджет туралы" Шахтинск қалалық мәслихаттың 2009 жылғы 22 желтоқсандағы XVII сессиясының N 516/17 шешіміне өзгерістер енгізу туралы" N 586/22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Тізімінде тіркелген нөмірі 8-8-83, 2010 жылғы 3 қыркүйекте N 35 (1040) "Шахтинский вестник"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"3 582 458" сандары "3 586 565" деген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"794 215" сандары "803 869" деген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"4 902" сандары "7 224" деген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"23 500" сандары "22 110" деген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"2 759 841" сандары "2 753 362" деген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"3 611 459" сандары "3 615 566" деген сандарына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3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 пайыздар" сөзін "1 пайыз" деген сөзімен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 пайыздар" сөзін "1 пайыз" деген сөзімен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11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"12 749" сандары "8 419" деген сандарына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өзгерістерді ескере отырып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2010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А. Сатова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XХIII кезектен тыс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593/23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XVII сессиясының N 516/17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жылға арналған қалалық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97"/>
        <w:gridCol w:w="455"/>
        <w:gridCol w:w="10664"/>
        <w:gridCol w:w="188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3586565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803869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38129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38129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712881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323985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335973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7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6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2753362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2753362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2753362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68"/>
        <w:gridCol w:w="770"/>
        <w:gridCol w:w="749"/>
        <w:gridCol w:w="619"/>
        <w:gridCol w:w="8989"/>
        <w:gridCol w:w="1961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3615566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138798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18265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43957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38100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23596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</w:t>
            </w:r>
          </w:p>
        </w:tc>
      </w:tr>
      <w:tr>
        <w:trPr>
          <w:trHeight w:val="8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1296831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197797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197797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197797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879190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879190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802578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15757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204087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204087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жеткізу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19969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172327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148924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33129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27074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етуге, және ымдау тілі мамандарының, жеке көмекшілердің қызмет көрсету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16718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</w:t>
            </w:r>
          </w:p>
        </w:tc>
      </w:tr>
      <w:tr>
        <w:trPr>
          <w:trHeight w:val="8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23403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23403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1472403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103199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98468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92942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1253283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1170548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1118704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51844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115921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171046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67164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58691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46347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43555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27789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15766</w:t>
            </w:r>
          </w:p>
        </w:tc>
      </w:tr>
      <w:tr>
        <w:trPr>
          <w:trHeight w:val="7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8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95856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құрылыс,сәулет және қала құрылысы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құрылыс,сәулет және қала құрылысы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</w:t>
            </w:r>
          </w:p>
        </w:tc>
      </w:tr>
      <w:tr>
        <w:trPr>
          <w:trHeight w:val="6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</w:t>
            </w:r>
          </w:p>
        </w:tc>
      </w:tr>
      <w:tr>
        <w:trPr>
          <w:trHeight w:val="7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119678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</w:t>
            </w:r>
          </w:p>
        </w:tc>
      </w:tr>
      <w:tr>
        <w:trPr>
          <w:trHeight w:val="8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20806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48072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пайдаланбаған (толық пайдаланбаған) трансферттерді қайтару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операциялық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 (профициті)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-29001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(профицитті қолдану) қаржыландыру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пайдаланылған қалдықтары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29001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XХIII сессиясының N 593/23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XVII сессиясының N 567/17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жылға арналған облыстық бюджеттен берілетін нысаналы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3"/>
        <w:gridCol w:w="1867"/>
      </w:tblGrid>
      <w:tr>
        <w:trPr>
          <w:trHeight w:val="510" w:hRule="atLeast"/>
        </w:trPr>
        <w:tc>
          <w:tcPr>
            <w:tcW w:w="1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1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1323748</w:t>
            </w:r>
          </w:p>
        </w:tc>
      </w:tr>
      <w:tr>
        <w:trPr>
          <w:trHeight w:val="255" w:hRule="atLeast"/>
        </w:trPr>
        <w:tc>
          <w:tcPr>
            <w:tcW w:w="1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Ағымдағы нысаналы трансферттер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1134151</w:t>
            </w:r>
          </w:p>
        </w:tc>
      </w:tr>
      <w:tr>
        <w:trPr>
          <w:trHeight w:val="255" w:hRule="atLeast"/>
        </w:trPr>
        <w:tc>
          <w:tcPr>
            <w:tcW w:w="1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Нысаналы даму трансферттері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189597</w:t>
            </w:r>
          </w:p>
        </w:tc>
      </w:tr>
      <w:tr>
        <w:trPr>
          <w:trHeight w:val="255" w:hRule="atLeast"/>
        </w:trPr>
        <w:tc>
          <w:tcPr>
            <w:tcW w:w="1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Ағымдағы нысаналы трансферттер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1134151</w:t>
            </w:r>
          </w:p>
        </w:tc>
      </w:tr>
      <w:tr>
        <w:trPr>
          <w:trHeight w:val="255" w:hRule="atLeast"/>
        </w:trPr>
        <w:tc>
          <w:tcPr>
            <w:tcW w:w="1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22855</w:t>
            </w:r>
          </w:p>
        </w:tc>
      </w:tr>
      <w:tr>
        <w:trPr>
          <w:trHeight w:val="510" w:hRule="atLeast"/>
        </w:trPr>
        <w:tc>
          <w:tcPr>
            <w:tcW w:w="1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беретін мемлекеттік мекемелердің лингафондық және мультимедиялық кабинеттерін құруға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525" w:hRule="atLeast"/>
        </w:trPr>
        <w:tc>
          <w:tcPr>
            <w:tcW w:w="1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765" w:hRule="atLeast"/>
        </w:trPr>
        <w:tc>
          <w:tcPr>
            <w:tcW w:w="1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мектепке дейінгі ұйымдарын, орта, техникалық және кәсіби, орта білім алудан кейінгі оқытуға біліктілігін көтеру институттарын "Өзін-өзі тану" пәні бойынша оқу материалдарымен қамтамасыз етуге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</w:p>
        </w:tc>
      </w:tr>
      <w:tr>
        <w:trPr>
          <w:trHeight w:val="510" w:hRule="atLeast"/>
        </w:trPr>
        <w:tc>
          <w:tcPr>
            <w:tcW w:w="1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465" w:hRule="atLeast"/>
        </w:trPr>
        <w:tc>
          <w:tcPr>
            <w:tcW w:w="1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спортты дамыту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</w:tr>
      <w:tr>
        <w:trPr>
          <w:trHeight w:val="465" w:hRule="atLeast"/>
        </w:trPr>
        <w:tc>
          <w:tcPr>
            <w:tcW w:w="1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қамтылу мен әлеуметтік бағдарламаларды үйлестіру басқармасы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22985</w:t>
            </w:r>
          </w:p>
        </w:tc>
      </w:tr>
      <w:tr>
        <w:trPr>
          <w:trHeight w:val="255" w:hRule="atLeast"/>
        </w:trPr>
        <w:tc>
          <w:tcPr>
            <w:tcW w:w="1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Жеңісінің 65 жылдығына Ұлы Отан соғысының мүгедектері мен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255" w:hRule="atLeast"/>
        </w:trPr>
        <w:tc>
          <w:tcPr>
            <w:tcW w:w="1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Жеңісінің 65 жылдығына Ұлы Отан соғысының мүгедектері мен қатысушылар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</w:t>
            </w:r>
          </w:p>
        </w:tc>
      </w:tr>
      <w:tr>
        <w:trPr>
          <w:trHeight w:val="255" w:hRule="atLeast"/>
        </w:trPr>
        <w:tc>
          <w:tcPr>
            <w:tcW w:w="1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орындары және жастар практикасы бағдарламасын кеңейтуге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255" w:hRule="atLeast"/>
        </w:trPr>
        <w:tc>
          <w:tcPr>
            <w:tcW w:w="1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1082359</w:t>
            </w:r>
          </w:p>
        </w:tc>
      </w:tr>
      <w:tr>
        <w:trPr>
          <w:trHeight w:val="270" w:hRule="atLeast"/>
        </w:trPr>
        <w:tc>
          <w:tcPr>
            <w:tcW w:w="1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 жылумен жабдықтауды үздіксіз қамтамасыз етуге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1082359</w:t>
            </w:r>
          </w:p>
        </w:tc>
      </w:tr>
      <w:tr>
        <w:trPr>
          <w:trHeight w:val="255" w:hRule="atLeast"/>
        </w:trPr>
        <w:tc>
          <w:tcPr>
            <w:tcW w:w="1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шаруашылық басқармасы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255" w:hRule="atLeast"/>
        </w:trPr>
        <w:tc>
          <w:tcPr>
            <w:tcW w:w="1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255" w:hRule="atLeast"/>
        </w:trPr>
        <w:tc>
          <w:tcPr>
            <w:tcW w:w="1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 саласындағы жергілікті атқарушы органдардың бөлімшелерін ұстауға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</w:tr>
      <w:tr>
        <w:trPr>
          <w:trHeight w:val="255" w:hRule="atLeast"/>
        </w:trPr>
        <w:tc>
          <w:tcPr>
            <w:tcW w:w="1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Нысаналы даму трансферттері: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189597</w:t>
            </w:r>
          </w:p>
        </w:tc>
      </w:tr>
      <w:tr>
        <w:trPr>
          <w:trHeight w:val="255" w:hRule="atLeast"/>
        </w:trPr>
        <w:tc>
          <w:tcPr>
            <w:tcW w:w="1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189597</w:t>
            </w:r>
          </w:p>
        </w:tc>
      </w:tr>
      <w:tr>
        <w:trPr>
          <w:trHeight w:val="765" w:hRule="atLeast"/>
        </w:trPr>
        <w:tc>
          <w:tcPr>
            <w:tcW w:w="1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2008-2010 жылдарға арналған тұрғын үй құрылысы Мемлекеттік бағдарламасына сәйкес мемлекеттік коммуналдық тұрғын үй қорынан тұрғын үй салуға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88215</w:t>
            </w:r>
          </w:p>
        </w:tc>
      </w:tr>
      <w:tr>
        <w:trPr>
          <w:trHeight w:val="765" w:hRule="atLeast"/>
        </w:trPr>
        <w:tc>
          <w:tcPr>
            <w:tcW w:w="1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2008-2010 жылдарға арналған тұрғын үй құрылысы Мемлекеттік бағдарламасына сәйкес инженерлік-коммуникациялық инфрақұрылымды дамытуға, жайластыруға және (немесе) сатып алуға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XХIII сессиясының N 593/23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XVII сессиясының N 516/17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жылға арналған бюджеттік бағдарламалар әкімшілеріне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2"/>
        <w:gridCol w:w="1888"/>
      </w:tblGrid>
      <w:tr>
        <w:trPr>
          <w:trHeight w:val="510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1323748</w:t>
            </w:r>
          </w:p>
        </w:tc>
      </w:tr>
      <w:tr>
        <w:trPr>
          <w:trHeight w:val="25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Ағымдағы нысаналы трансферттер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1134151</w:t>
            </w:r>
          </w:p>
        </w:tc>
      </w:tr>
      <w:tr>
        <w:trPr>
          <w:trHeight w:val="25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Нысаналы даму трансферттері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189597</w:t>
            </w:r>
          </w:p>
        </w:tc>
      </w:tr>
      <w:tr>
        <w:trPr>
          <w:trHeight w:val="25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Ағымдағы нысаналы трансферттер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1134151</w:t>
            </w:r>
          </w:p>
        </w:tc>
      </w:tr>
      <w:tr>
        <w:trPr>
          <w:trHeight w:val="25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22855</w:t>
            </w:r>
          </w:p>
        </w:tc>
      </w:tr>
      <w:tr>
        <w:trPr>
          <w:trHeight w:val="55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беретін мемлекеттік мекемелердің лингафондық және мультимедиялық кабинеттерін құруға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510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76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мектепке дейінгі ұйымдарын, орта, техникалық және кәсіби, орта білім алудан кейінгі оқытуға біліктілігін көтеру институттарын "Өзін-өзі тану" пәні бойынша оқу материалдарымен қамтамасыз етуге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</w:p>
        </w:tc>
      </w:tr>
      <w:tr>
        <w:trPr>
          <w:trHeight w:val="510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25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спортты дамыту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</w:tr>
      <w:tr>
        <w:trPr>
          <w:trHeight w:val="510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22985</w:t>
            </w:r>
          </w:p>
        </w:tc>
      </w:tr>
      <w:tr>
        <w:trPr>
          <w:trHeight w:val="25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Жеңісінің 65 жылдығына Ұлы Отан соғысының мүгедектері мен қатысушыларының жолақыларын қамтамасыз етуге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510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Жеңісінің 65 жылдығына Ұлы Отан соғысының мүгедектері мен қатысушыларына бір жолғы материалдық көмекті төлеуге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</w:t>
            </w:r>
          </w:p>
        </w:tc>
      </w:tr>
      <w:tr>
        <w:trPr>
          <w:trHeight w:val="25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орындары және жастар практикасы бағдарламасын кеңейтуге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510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1082359</w:t>
            </w:r>
          </w:p>
        </w:tc>
      </w:tr>
      <w:tr>
        <w:trPr>
          <w:trHeight w:val="25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 жылумен жабдықтауды үздіксіз қамтамасыз етуге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1082359</w:t>
            </w:r>
          </w:p>
        </w:tc>
      </w:tr>
      <w:tr>
        <w:trPr>
          <w:trHeight w:val="25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25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25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 саласындағы жергілікті атқарушы органдардың бөлімшелерін ұстауға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</w:tr>
      <w:tr>
        <w:trPr>
          <w:trHeight w:val="25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Нысаналы даму трансферттері: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189597</w:t>
            </w:r>
          </w:p>
        </w:tc>
      </w:tr>
      <w:tr>
        <w:trPr>
          <w:trHeight w:val="25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189597</w:t>
            </w:r>
          </w:p>
        </w:tc>
      </w:tr>
      <w:tr>
        <w:trPr>
          <w:trHeight w:val="76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2008-2010 жылдарға арналған тұрғын үй құрылысы Мемлекеттік бағдарламасына сәйкес мемлекеттік коммуналдық тұрғын үй қорынан тұрғын үй салуға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88215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XХIII кезектен тыс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593/23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XVII сессиясының N 516/17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жылға арналған Шахан кентінде іске асырылатын бюджеттік бағдарламалар бойынша шығындар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87"/>
        <w:gridCol w:w="736"/>
        <w:gridCol w:w="693"/>
        <w:gridCol w:w="9386"/>
        <w:gridCol w:w="199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34738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</w:t>
            </w:r>
          </w:p>
        </w:tc>
      </w:tr>
      <w:tr>
        <w:trPr>
          <w:trHeight w:val="5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XХIII кезектен тыс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593/23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XVII сессиясының N 516/17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</w:p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жылға арналған Долинка кентінде іске асырылатын бюджеттік бағдарламалар бойынша шығындар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87"/>
        <w:gridCol w:w="715"/>
        <w:gridCol w:w="736"/>
        <w:gridCol w:w="9364"/>
        <w:gridCol w:w="199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28063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12196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XХIII кезектен тыс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593/23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XVII сессиясының N 516/17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</w:t>
      </w:r>
    </w:p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жылға арналған Новодолинский кентінде іске асырылатын бюджеттік бағдарламалар бойынша шығындар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87"/>
        <w:gridCol w:w="715"/>
        <w:gridCol w:w="715"/>
        <w:gridCol w:w="9365"/>
        <w:gridCol w:w="199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23653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