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d8a1" w14:textId="9ddd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22 сессиясының 2010 жылғы 14 сәуірдегі N 22/270 шешімі. Қарағанды облысы Абай ауданының Әділет басқармасында 2010 жылғы 23 сәуірде N 8-9-81 тіркелді. Күші жойылды - Қарағанды облысы Абай аудандық мәслихатының 2011 жылғы 07 сәуірдегі N 3-14-105 хатымен</w:t>
      </w:r>
    </w:p>
    <w:p>
      <w:pPr>
        <w:spacing w:after="0"/>
        <w:ind w:left="0"/>
        <w:jc w:val="both"/>
      </w:pPr>
      <w:r>
        <w:rPr>
          <w:rFonts w:ascii="Times New Roman"/>
          <w:b w:val="false"/>
          <w:i/>
          <w:color w:val="800000"/>
          <w:sz w:val="28"/>
        </w:rPr>
        <w:t>      Ескерту. Күші жойылды - Қарағанды облысы Абай аудандық мәслихатының 2011.04.07 N 3-14-105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Абай аудандық мәслихатының 2009 жылғы 21 желтоқсандағы 18 кезекті сессиясының "2010-2012 жылдарға арналған аудандық бюджет туралы" N 18/215 </w:t>
      </w:r>
      <w:r>
        <w:rPr>
          <w:rFonts w:ascii="Times New Roman"/>
          <w:b w:val="false"/>
          <w:i w:val="false"/>
          <w:color w:val="000000"/>
          <w:sz w:val="28"/>
        </w:rPr>
        <w:t xml:space="preserve">шешіміне </w:t>
      </w:r>
      <w:r>
        <w:rPr>
          <w:rFonts w:ascii="Times New Roman"/>
          <w:b w:val="false"/>
          <w:i w:val="false"/>
          <w:color w:val="000000"/>
          <w:sz w:val="28"/>
        </w:rPr>
        <w:t xml:space="preserve">(нормативтік құқықтық актілердің мемлекеттік тіркеу Тізіміне - 2009 жылғы 30 желтоқсанда N 8-9-73 болып тіркелген, "Абай-Ақиқат" аудандық газетінің 2010 жылғы 1 қаңтардағы N 1-2 (3799) сандарында жарияланған), Абай аудандық мәслихатының 2010 жылғы 18 ақпандағы 20 кезектен тыс сессиясының "Абай аудандық мәслихатының 2009 жылғы 21 желтоқсандағы 18 кезекті сессиясының "2010-2012 жылдарға арналған аудандық бюджет туралы" N 18/215 шешіміне өзгертулер енгізу туралы" N 20/250 </w:t>
      </w:r>
      <w:r>
        <w:rPr>
          <w:rFonts w:ascii="Times New Roman"/>
          <w:b w:val="false"/>
          <w:i w:val="false"/>
          <w:color w:val="000000"/>
          <w:sz w:val="28"/>
        </w:rPr>
        <w:t>шешімімен</w:t>
      </w:r>
      <w:r>
        <w:rPr>
          <w:rFonts w:ascii="Times New Roman"/>
          <w:b w:val="false"/>
          <w:i w:val="false"/>
          <w:color w:val="000000"/>
          <w:sz w:val="28"/>
        </w:rPr>
        <w:t xml:space="preserve"> өзгертулер енгізілген (нормативтік құқықтық актілердің мемлекеттік тіркеу Тізіміне - 2010 жылғы 3 наурызда N 8-9-75 болып тіркелген, "Абай-Ақиқат" аудандық газетінің 2010 жылғы 12 наурыздағы N 12-13 (3810) сандарында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тармақшадағы:</w:t>
      </w:r>
      <w:r>
        <w:br/>
      </w:r>
      <w:r>
        <w:rPr>
          <w:rFonts w:ascii="Times New Roman"/>
          <w:b w:val="false"/>
          <w:i w:val="false"/>
          <w:color w:val="000000"/>
          <w:sz w:val="28"/>
        </w:rPr>
        <w:t>
</w:t>
      </w:r>
      <w:r>
        <w:rPr>
          <w:rFonts w:ascii="Times New Roman"/>
          <w:b w:val="false"/>
          <w:i w:val="false"/>
          <w:color w:val="000000"/>
          <w:sz w:val="28"/>
        </w:rPr>
        <w:t>      "2319558" сандары "2373492"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тармақшадағы:</w:t>
      </w:r>
      <w:r>
        <w:br/>
      </w:r>
      <w:r>
        <w:rPr>
          <w:rFonts w:ascii="Times New Roman"/>
          <w:b w:val="false"/>
          <w:i w:val="false"/>
          <w:color w:val="000000"/>
          <w:sz w:val="28"/>
        </w:rPr>
        <w:t>
</w:t>
      </w:r>
      <w:r>
        <w:rPr>
          <w:rFonts w:ascii="Times New Roman"/>
          <w:b w:val="false"/>
          <w:i w:val="false"/>
          <w:color w:val="000000"/>
          <w:sz w:val="28"/>
        </w:rPr>
        <w:t>      "2371613" сандары "2425547"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Бюджеттік бағдарламалардың әкімгерлері Абай аудандық мәслихатының қабылдаған шешіміне сәйкес бюджеттік қаражаттарды жұмсасын.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К. Қанжекеев</w:t>
      </w:r>
    </w:p>
    <w:p>
      <w:pPr>
        <w:spacing w:after="0"/>
        <w:ind w:left="0"/>
        <w:jc w:val="both"/>
      </w:pPr>
      <w:r>
        <w:rPr>
          <w:rFonts w:ascii="Times New Roman"/>
          <w:b w:val="false"/>
          <w:i/>
          <w:color w:val="000000"/>
          <w:sz w:val="28"/>
        </w:rPr>
        <w:t>      Абай аудандық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Б. Ахметов</w:t>
      </w:r>
      <w:r>
        <w:br/>
      </w:r>
      <w:r>
        <w:rPr>
          <w:rFonts w:ascii="Times New Roman"/>
          <w:b w:val="false"/>
          <w:i w:val="false"/>
          <w:color w:val="000000"/>
          <w:sz w:val="28"/>
        </w:rPr>
        <w:t>
</w:t>
      </w:r>
      <w:r>
        <w:rPr>
          <w:rFonts w:ascii="Times New Roman"/>
          <w:b w:val="false"/>
          <w:i/>
          <w:color w:val="000000"/>
          <w:sz w:val="28"/>
        </w:rPr>
        <w:t>      14.04.2010 ж.</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Ж. Мәкенова</w:t>
      </w:r>
      <w:r>
        <w:br/>
      </w:r>
      <w:r>
        <w:rPr>
          <w:rFonts w:ascii="Times New Roman"/>
          <w:b w:val="false"/>
          <w:i w:val="false"/>
          <w:color w:val="000000"/>
          <w:sz w:val="28"/>
        </w:rPr>
        <w:t>
</w:t>
      </w:r>
      <w:r>
        <w:rPr>
          <w:rFonts w:ascii="Times New Roman"/>
          <w:b w:val="false"/>
          <w:i/>
          <w:color w:val="000000"/>
          <w:sz w:val="28"/>
        </w:rPr>
        <w:t>      14.04.2010 ж.</w:t>
      </w:r>
    </w:p>
    <w:p>
      <w:pPr>
        <w:spacing w:after="0"/>
        <w:ind w:left="0"/>
        <w:jc w:val="both"/>
      </w:pPr>
      <w:r>
        <w:rPr>
          <w:rFonts w:ascii="Times New Roman"/>
          <w:b w:val="false"/>
          <w:i/>
          <w:color w:val="000000"/>
          <w:sz w:val="28"/>
        </w:rPr>
        <w:t>      "Абай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Садық</w:t>
      </w:r>
      <w:r>
        <w:br/>
      </w:r>
      <w:r>
        <w:rPr>
          <w:rFonts w:ascii="Times New Roman"/>
          <w:b w:val="false"/>
          <w:i w:val="false"/>
          <w:color w:val="000000"/>
          <w:sz w:val="28"/>
        </w:rPr>
        <w:t>
</w:t>
      </w:r>
      <w:r>
        <w:rPr>
          <w:rFonts w:ascii="Times New Roman"/>
          <w:b w:val="false"/>
          <w:i/>
          <w:color w:val="000000"/>
          <w:sz w:val="28"/>
        </w:rPr>
        <w:t>      14.04.2010 ж.</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сәуірдегі</w:t>
      </w:r>
      <w:r>
        <w:br/>
      </w:r>
      <w:r>
        <w:rPr>
          <w:rFonts w:ascii="Times New Roman"/>
          <w:b w:val="false"/>
          <w:i w:val="false"/>
          <w:color w:val="000000"/>
          <w:sz w:val="28"/>
        </w:rPr>
        <w:t>
</w:t>
      </w:r>
      <w:r>
        <w:rPr>
          <w:rFonts w:ascii="Times New Roman"/>
          <w:b w:val="false"/>
          <w:i w:val="false"/>
          <w:color w:val="000000"/>
          <w:sz w:val="28"/>
        </w:rPr>
        <w:t>22 кезектен тыс сессиясының</w:t>
      </w:r>
      <w:r>
        <w:br/>
      </w:r>
      <w:r>
        <w:rPr>
          <w:rFonts w:ascii="Times New Roman"/>
          <w:b w:val="false"/>
          <w:i w:val="false"/>
          <w:color w:val="000000"/>
          <w:sz w:val="28"/>
        </w:rPr>
        <w:t>
</w:t>
      </w:r>
      <w:r>
        <w:rPr>
          <w:rFonts w:ascii="Times New Roman"/>
          <w:b w:val="false"/>
          <w:i w:val="false"/>
          <w:color w:val="000000"/>
          <w:sz w:val="28"/>
        </w:rPr>
        <w:t>N 22/270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737"/>
        <w:gridCol w:w="716"/>
        <w:gridCol w:w="9827"/>
        <w:gridCol w:w="188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8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2373492</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635386</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145111</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145111</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107487</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107487</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354902</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132897</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177710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42195</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21916</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1935</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8017</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264</w:t>
            </w:r>
          </w:p>
        </w:tc>
      </w:tr>
      <w:tr>
        <w:trPr>
          <w:trHeight w:val="9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5970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5931</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5010</w:t>
            </w:r>
          </w:p>
        </w:tc>
      </w:tr>
      <w:tr>
        <w:trPr>
          <w:trHeight w:val="9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94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831</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831</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4624</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4324</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4254</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активтердi сату</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1727551</w:t>
            </w:r>
          </w:p>
        </w:tc>
      </w:tr>
      <w:tr>
        <w:trPr>
          <w:trHeight w:val="630"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1727551</w:t>
            </w:r>
          </w:p>
        </w:tc>
      </w:tr>
      <w:tr>
        <w:trPr>
          <w:trHeight w:val="315" w:hRule="atLeast"/>
        </w:trPr>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8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8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1727551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37"/>
        <w:gridCol w:w="817"/>
        <w:gridCol w:w="817"/>
        <w:gridCol w:w="8867"/>
        <w:gridCol w:w="190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ІІ. Шығындар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2425547</w:t>
            </w:r>
          </w:p>
        </w:tc>
      </w:tr>
      <w:tr>
        <w:trPr>
          <w:trHeight w:val="3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199464</w:t>
            </w:r>
          </w:p>
        </w:tc>
      </w:tr>
      <w:tr>
        <w:trPr>
          <w:trHeight w:val="7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176712</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13959</w:t>
            </w:r>
          </w:p>
        </w:tc>
      </w:tr>
      <w:tr>
        <w:trPr>
          <w:trHeight w:val="6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13789</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6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42463</w:t>
            </w:r>
          </w:p>
        </w:tc>
      </w:tr>
      <w:tr>
        <w:trPr>
          <w:trHeight w:val="6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42001</w:t>
            </w:r>
          </w:p>
        </w:tc>
      </w:tr>
      <w:tr>
        <w:trPr>
          <w:trHeight w:val="7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r>
      <w:tr>
        <w:trPr>
          <w:trHeight w:val="10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120290</w:t>
            </w:r>
          </w:p>
        </w:tc>
      </w:tr>
      <w:tr>
        <w:trPr>
          <w:trHeight w:val="13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120290</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11044</w:t>
            </w:r>
          </w:p>
        </w:tc>
      </w:tr>
      <w:tr>
        <w:trPr>
          <w:trHeight w:val="6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11044</w:t>
            </w:r>
          </w:p>
        </w:tc>
      </w:tr>
      <w:tr>
        <w:trPr>
          <w:trHeight w:val="13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9697</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w:t>
            </w:r>
          </w:p>
        </w:tc>
      </w:tr>
      <w:tr>
        <w:trPr>
          <w:trHeight w:val="7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717</w:t>
            </w:r>
          </w:p>
        </w:tc>
      </w:tr>
      <w:tr>
        <w:trPr>
          <w:trHeight w:val="4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11708</w:t>
            </w:r>
          </w:p>
        </w:tc>
      </w:tr>
      <w:tr>
        <w:trPr>
          <w:trHeight w:val="5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11708</w:t>
            </w:r>
          </w:p>
        </w:tc>
      </w:tr>
      <w:tr>
        <w:trPr>
          <w:trHeight w:val="14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11708</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6407</w:t>
            </w:r>
          </w:p>
        </w:tc>
      </w:tr>
      <w:tr>
        <w:trPr>
          <w:trHeight w:val="3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7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5407</w:t>
            </w:r>
          </w:p>
        </w:tc>
      </w:tr>
      <w:tr>
        <w:trPr>
          <w:trHeight w:val="7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0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4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7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8270</w:t>
            </w:r>
          </w:p>
        </w:tc>
      </w:tr>
      <w:tr>
        <w:trPr>
          <w:trHeight w:val="4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8270</w:t>
            </w:r>
          </w:p>
        </w:tc>
      </w:tr>
      <w:tr>
        <w:trPr>
          <w:trHeight w:val="13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8270</w:t>
            </w:r>
          </w:p>
        </w:tc>
      </w:tr>
      <w:tr>
        <w:trPr>
          <w:trHeight w:val="6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8270</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1449845</w:t>
            </w:r>
          </w:p>
        </w:tc>
      </w:tr>
      <w:tr>
        <w:trPr>
          <w:trHeight w:val="4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147358</w:t>
            </w:r>
          </w:p>
        </w:tc>
      </w:tr>
      <w:tr>
        <w:trPr>
          <w:trHeight w:val="6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147358</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147358</w:t>
            </w:r>
          </w:p>
        </w:tc>
      </w:tr>
      <w:tr>
        <w:trPr>
          <w:trHeight w:val="6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1221132</w:t>
            </w:r>
          </w:p>
        </w:tc>
      </w:tr>
      <w:tr>
        <w:trPr>
          <w:trHeight w:val="11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1689</w:t>
            </w:r>
          </w:p>
        </w:tc>
      </w:tr>
      <w:tr>
        <w:trPr>
          <w:trHeight w:val="10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1689</w:t>
            </w:r>
          </w:p>
        </w:tc>
      </w:tr>
      <w:tr>
        <w:trPr>
          <w:trHeight w:val="6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1219443</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1189341</w:t>
            </w:r>
          </w:p>
        </w:tc>
      </w:tr>
      <w:tr>
        <w:trPr>
          <w:trHeight w:val="6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30102</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81355</w:t>
            </w:r>
          </w:p>
        </w:tc>
      </w:tr>
      <w:tr>
        <w:trPr>
          <w:trHeight w:val="6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81355</w:t>
            </w:r>
          </w:p>
        </w:tc>
      </w:tr>
      <w:tr>
        <w:trPr>
          <w:trHeight w:val="11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20427</w:t>
            </w:r>
          </w:p>
        </w:tc>
      </w:tr>
      <w:tr>
        <w:trPr>
          <w:trHeight w:val="10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w:t>
            </w:r>
          </w:p>
        </w:tc>
      </w:tr>
      <w:tr>
        <w:trPr>
          <w:trHeight w:val="13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60800</w:t>
            </w:r>
          </w:p>
        </w:tc>
      </w:tr>
      <w:tr>
        <w:trPr>
          <w:trHeight w:val="7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188244</w:t>
            </w:r>
          </w:p>
        </w:tc>
      </w:tr>
      <w:tr>
        <w:trPr>
          <w:trHeight w:val="4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167675</w:t>
            </w:r>
          </w:p>
        </w:tc>
      </w:tr>
      <w:tr>
        <w:trPr>
          <w:trHeight w:val="10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166207</w:t>
            </w:r>
          </w:p>
        </w:tc>
      </w:tr>
      <w:tr>
        <w:trPr>
          <w:trHeight w:val="5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33262</w:t>
            </w:r>
          </w:p>
        </w:tc>
      </w:tr>
      <w:tr>
        <w:trPr>
          <w:trHeight w:val="14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2315</w:t>
            </w:r>
          </w:p>
        </w:tc>
      </w:tr>
      <w:tr>
        <w:trPr>
          <w:trHeight w:val="3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14420</w:t>
            </w:r>
          </w:p>
        </w:tc>
      </w:tr>
      <w:tr>
        <w:trPr>
          <w:trHeight w:val="3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19000</w:t>
            </w:r>
          </w:p>
        </w:tc>
      </w:tr>
      <w:tr>
        <w:trPr>
          <w:trHeight w:val="10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15965</w:t>
            </w:r>
          </w:p>
        </w:tc>
      </w:tr>
      <w:tr>
        <w:trPr>
          <w:trHeight w:val="8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w:t>
            </w:r>
          </w:p>
        </w:tc>
      </w:tr>
      <w:tr>
        <w:trPr>
          <w:trHeight w:val="6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25382</w:t>
            </w:r>
          </w:p>
        </w:tc>
      </w:tr>
      <w:tr>
        <w:trPr>
          <w:trHeight w:val="7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12555</w:t>
            </w:r>
          </w:p>
        </w:tc>
      </w:tr>
      <w:tr>
        <w:trPr>
          <w:trHeight w:val="13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29451</w:t>
            </w:r>
          </w:p>
        </w:tc>
      </w:tr>
      <w:tr>
        <w:trPr>
          <w:trHeight w:val="9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w:t>
            </w:r>
          </w:p>
        </w:tc>
      </w:tr>
      <w:tr>
        <w:trPr>
          <w:trHeight w:val="13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12007</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1468</w:t>
            </w:r>
          </w:p>
        </w:tc>
      </w:tr>
      <w:tr>
        <w:trPr>
          <w:trHeight w:val="10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1468</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20569</w:t>
            </w:r>
          </w:p>
        </w:tc>
      </w:tr>
      <w:tr>
        <w:trPr>
          <w:trHeight w:val="9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20569</w:t>
            </w:r>
          </w:p>
        </w:tc>
      </w:tr>
      <w:tr>
        <w:trPr>
          <w:trHeight w:val="14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19332</w:t>
            </w:r>
          </w:p>
        </w:tc>
      </w:tr>
      <w:tr>
        <w:trPr>
          <w:trHeight w:val="10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1237</w:t>
            </w:r>
          </w:p>
        </w:tc>
      </w:tr>
      <w:tr>
        <w:trPr>
          <w:trHeight w:val="4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178383</w:t>
            </w:r>
          </w:p>
        </w:tc>
      </w:tr>
      <w:tr>
        <w:trPr>
          <w:trHeight w:val="4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60409</w:t>
            </w:r>
          </w:p>
        </w:tc>
      </w:tr>
      <w:tr>
        <w:trPr>
          <w:trHeight w:val="6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60409</w:t>
            </w:r>
          </w:p>
        </w:tc>
      </w:tr>
      <w:tr>
        <w:trPr>
          <w:trHeight w:val="6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48209</w:t>
            </w:r>
          </w:p>
        </w:tc>
      </w:tr>
      <w:tr>
        <w:trPr>
          <w:trHeight w:val="6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12200</w:t>
            </w:r>
          </w:p>
        </w:tc>
      </w:tr>
      <w:tr>
        <w:trPr>
          <w:trHeight w:val="4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94667</w:t>
            </w:r>
          </w:p>
        </w:tc>
      </w:tr>
      <w:tr>
        <w:trPr>
          <w:trHeight w:val="10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7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r>
      <w:tr>
        <w:trPr>
          <w:trHeight w:val="12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39467</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20200</w:t>
            </w:r>
          </w:p>
        </w:tc>
      </w:tr>
      <w:tr>
        <w:trPr>
          <w:trHeight w:val="10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19267</w:t>
            </w:r>
          </w:p>
        </w:tc>
      </w:tr>
      <w:tr>
        <w:trPr>
          <w:trHeight w:val="6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4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4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23307</w:t>
            </w:r>
          </w:p>
        </w:tc>
      </w:tr>
      <w:tr>
        <w:trPr>
          <w:trHeight w:val="10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23307</w:t>
            </w:r>
          </w:p>
        </w:tc>
      </w:tr>
      <w:tr>
        <w:trPr>
          <w:trHeight w:val="4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11552</w:t>
            </w:r>
          </w:p>
        </w:tc>
      </w:tr>
      <w:tr>
        <w:trPr>
          <w:trHeight w:val="7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w:t>
            </w:r>
          </w:p>
        </w:tc>
      </w:tr>
      <w:tr>
        <w:trPr>
          <w:trHeight w:val="8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7197</w:t>
            </w:r>
          </w:p>
        </w:tc>
      </w:tr>
      <w:tr>
        <w:trPr>
          <w:trHeight w:val="7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208927</w:t>
            </w:r>
          </w:p>
        </w:tc>
      </w:tr>
      <w:tr>
        <w:trPr>
          <w:trHeight w:val="4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85280</w:t>
            </w:r>
          </w:p>
        </w:tc>
      </w:tr>
      <w:tr>
        <w:trPr>
          <w:trHeight w:val="5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85280</w:t>
            </w:r>
          </w:p>
        </w:tc>
      </w:tr>
      <w:tr>
        <w:trPr>
          <w:trHeight w:val="3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85280</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2913</w:t>
            </w:r>
          </w:p>
        </w:tc>
      </w:tr>
      <w:tr>
        <w:trPr>
          <w:trHeight w:val="5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2913</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w:t>
            </w:r>
          </w:p>
        </w:tc>
      </w:tr>
      <w:tr>
        <w:trPr>
          <w:trHeight w:val="10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1863</w:t>
            </w:r>
          </w:p>
        </w:tc>
      </w:tr>
      <w:tr>
        <w:trPr>
          <w:trHeight w:val="3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46563</w:t>
            </w:r>
          </w:p>
        </w:tc>
      </w:tr>
      <w:tr>
        <w:trPr>
          <w:trHeight w:val="5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41237</w:t>
            </w:r>
          </w:p>
        </w:tc>
      </w:tr>
      <w:tr>
        <w:trPr>
          <w:trHeight w:val="6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39818</w:t>
            </w:r>
          </w:p>
        </w:tc>
      </w:tr>
      <w:tr>
        <w:trPr>
          <w:trHeight w:val="7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1419</w:t>
            </w:r>
          </w:p>
        </w:tc>
      </w:tr>
      <w:tr>
        <w:trPr>
          <w:trHeight w:val="70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5326</w:t>
            </w:r>
          </w:p>
        </w:tc>
      </w:tr>
      <w:tr>
        <w:trPr>
          <w:trHeight w:val="7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5326</w:t>
            </w:r>
          </w:p>
        </w:tc>
      </w:tr>
      <w:tr>
        <w:trPr>
          <w:trHeight w:val="10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74171</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67746</w:t>
            </w:r>
          </w:p>
        </w:tc>
      </w:tr>
      <w:tr>
        <w:trPr>
          <w:trHeight w:val="7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5798</w:t>
            </w:r>
          </w:p>
        </w:tc>
      </w:tr>
      <w:tr>
        <w:trPr>
          <w:trHeight w:val="10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61948</w:t>
            </w:r>
          </w:p>
        </w:tc>
      </w:tr>
      <w:tr>
        <w:trPr>
          <w:trHeight w:val="5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6425</w:t>
            </w:r>
          </w:p>
        </w:tc>
      </w:tr>
      <w:tr>
        <w:trPr>
          <w:trHeight w:val="15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5946</w:t>
            </w:r>
          </w:p>
        </w:tc>
      </w:tr>
      <w:tr>
        <w:trPr>
          <w:trHeight w:val="7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479</w:t>
            </w:r>
          </w:p>
        </w:tc>
      </w:tr>
      <w:tr>
        <w:trPr>
          <w:trHeight w:val="13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48317</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14873</w:t>
            </w:r>
          </w:p>
        </w:tc>
      </w:tr>
      <w:tr>
        <w:trPr>
          <w:trHeight w:val="6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2562</w:t>
            </w:r>
          </w:p>
        </w:tc>
      </w:tr>
      <w:tr>
        <w:trPr>
          <w:trHeight w:val="10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2562</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12311</w:t>
            </w:r>
          </w:p>
        </w:tc>
      </w:tr>
      <w:tr>
        <w:trPr>
          <w:trHeight w:val="7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9425</w:t>
            </w:r>
          </w:p>
        </w:tc>
      </w:tr>
      <w:tr>
        <w:trPr>
          <w:trHeight w:val="5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2344</w:t>
            </w:r>
          </w:p>
        </w:tc>
      </w:tr>
      <w:tr>
        <w:trPr>
          <w:trHeight w:val="7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542</w:t>
            </w:r>
          </w:p>
        </w:tc>
      </w:tr>
      <w:tr>
        <w:trPr>
          <w:trHeight w:val="3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12641</w:t>
            </w:r>
          </w:p>
        </w:tc>
      </w:tr>
      <w:tr>
        <w:trPr>
          <w:trHeight w:val="8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12641</w:t>
            </w:r>
          </w:p>
        </w:tc>
      </w:tr>
      <w:tr>
        <w:trPr>
          <w:trHeight w:val="132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5941</w:t>
            </w:r>
          </w:p>
        </w:tc>
      </w:tr>
      <w:tr>
        <w:trPr>
          <w:trHeight w:val="4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w:t>
            </w:r>
          </w:p>
        </w:tc>
      </w:tr>
      <w:tr>
        <w:trPr>
          <w:trHeight w:val="7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20803</w:t>
            </w:r>
          </w:p>
        </w:tc>
      </w:tr>
      <w:tr>
        <w:trPr>
          <w:trHeight w:val="60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11759</w:t>
            </w:r>
          </w:p>
        </w:tc>
      </w:tr>
      <w:tr>
        <w:trPr>
          <w:trHeight w:val="168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11759</w:t>
            </w:r>
          </w:p>
        </w:tc>
      </w:tr>
      <w:tr>
        <w:trPr>
          <w:trHeight w:val="52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4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6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w:t>
            </w:r>
          </w:p>
        </w:tc>
      </w:tr>
      <w:tr>
        <w:trPr>
          <w:trHeight w:val="57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w:t>
            </w:r>
          </w:p>
        </w:tc>
      </w:tr>
      <w:tr>
        <w:trPr>
          <w:trHeight w:val="8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6266</w:t>
            </w:r>
          </w:p>
        </w:tc>
      </w:tr>
      <w:tr>
        <w:trPr>
          <w:trHeight w:val="4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24978</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24978</w:t>
            </w:r>
          </w:p>
        </w:tc>
      </w:tr>
      <w:tr>
        <w:trPr>
          <w:trHeight w:val="10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11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r>
      <w:tr>
        <w:trPr>
          <w:trHeight w:val="135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7978</w:t>
            </w:r>
          </w:p>
        </w:tc>
      </w:tr>
      <w:tr>
        <w:trPr>
          <w:trHeight w:val="6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7978</w:t>
            </w:r>
          </w:p>
        </w:tc>
      </w:tr>
      <w:tr>
        <w:trPr>
          <w:trHeight w:val="34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38900</w:t>
            </w:r>
          </w:p>
        </w:tc>
      </w:tr>
      <w:tr>
        <w:trPr>
          <w:trHeight w:val="6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6414</w:t>
            </w:r>
          </w:p>
        </w:tc>
      </w:tr>
      <w:tr>
        <w:trPr>
          <w:trHeight w:val="7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6414</w:t>
            </w:r>
          </w:p>
        </w:tc>
      </w:tr>
      <w:tr>
        <w:trPr>
          <w:trHeight w:val="8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6414</w:t>
            </w:r>
          </w:p>
        </w:tc>
      </w:tr>
      <w:tr>
        <w:trPr>
          <w:trHeight w:val="3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32486</w:t>
            </w:r>
          </w:p>
        </w:tc>
      </w:tr>
      <w:tr>
        <w:trPr>
          <w:trHeight w:val="6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12118</w:t>
            </w:r>
          </w:p>
        </w:tc>
      </w:tr>
      <w:tr>
        <w:trPr>
          <w:trHeight w:val="6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12118</w:t>
            </w:r>
          </w:p>
        </w:tc>
      </w:tr>
      <w:tr>
        <w:trPr>
          <w:trHeight w:val="10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9855</w:t>
            </w:r>
          </w:p>
        </w:tc>
      </w:tr>
      <w:tr>
        <w:trPr>
          <w:trHeight w:val="114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9855</w:t>
            </w:r>
          </w:p>
        </w:tc>
      </w:tr>
      <w:tr>
        <w:trPr>
          <w:trHeight w:val="6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10513</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10513</w:t>
            </w:r>
          </w:p>
        </w:tc>
      </w:tr>
      <w:tr>
        <w:trPr>
          <w:trHeight w:val="36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67546</w:t>
            </w:r>
          </w:p>
        </w:tc>
      </w:tr>
      <w:tr>
        <w:trPr>
          <w:trHeight w:val="39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67546</w:t>
            </w:r>
          </w:p>
        </w:tc>
      </w:tr>
      <w:tr>
        <w:trPr>
          <w:trHeight w:val="63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67546</w:t>
            </w:r>
          </w:p>
        </w:tc>
      </w:tr>
      <w:tr>
        <w:trPr>
          <w:trHeight w:val="76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w:t>
            </w:r>
          </w:p>
        </w:tc>
      </w:tr>
      <w:tr>
        <w:trPr>
          <w:trHeight w:val="11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67261</w:t>
            </w:r>
          </w:p>
        </w:tc>
      </w:tr>
      <w:tr>
        <w:trPr>
          <w:trHeight w:val="37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31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109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43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585"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1110" w:hRule="atLeast"/>
        </w:trPr>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758"/>
        <w:gridCol w:w="798"/>
        <w:gridCol w:w="819"/>
        <w:gridCol w:w="8879"/>
        <w:gridCol w:w="190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9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6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75"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30" w:hRule="atLeast"/>
        </w:trPr>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14"/>
        <w:gridCol w:w="774"/>
        <w:gridCol w:w="774"/>
        <w:gridCol w:w="9027"/>
        <w:gridCol w:w="189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89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-78761</w:t>
            </w:r>
          </w:p>
        </w:tc>
      </w:tr>
      <w:tr>
        <w:trPr>
          <w:trHeight w:val="63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78761</w:t>
            </w:r>
          </w:p>
        </w:tc>
      </w:tr>
      <w:tr>
        <w:trPr>
          <w:trHeight w:val="31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315"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қалдықтарының қозғалысы</w:t>
            </w:r>
          </w:p>
        </w:tc>
        <w:tc>
          <w:tcPr>
            <w:tcW w:w="18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52055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сәуірдегі</w:t>
      </w:r>
      <w:r>
        <w:br/>
      </w:r>
      <w:r>
        <w:rPr>
          <w:rFonts w:ascii="Times New Roman"/>
          <w:b w:val="false"/>
          <w:i w:val="false"/>
          <w:color w:val="000000"/>
          <w:sz w:val="28"/>
        </w:rPr>
        <w:t>
</w:t>
      </w:r>
      <w:r>
        <w:rPr>
          <w:rFonts w:ascii="Times New Roman"/>
          <w:b w:val="false"/>
          <w:i w:val="false"/>
          <w:color w:val="000000"/>
          <w:sz w:val="28"/>
        </w:rPr>
        <w:t>22 кезектен тыс сессиясының</w:t>
      </w:r>
      <w:r>
        <w:br/>
      </w:r>
      <w:r>
        <w:rPr>
          <w:rFonts w:ascii="Times New Roman"/>
          <w:b w:val="false"/>
          <w:i w:val="false"/>
          <w:color w:val="000000"/>
          <w:sz w:val="28"/>
        </w:rPr>
        <w:t>
</w:t>
      </w:r>
      <w:r>
        <w:rPr>
          <w:rFonts w:ascii="Times New Roman"/>
          <w:b w:val="false"/>
          <w:i w:val="false"/>
          <w:color w:val="000000"/>
          <w:sz w:val="28"/>
        </w:rPr>
        <w:t>N 22/270 шешіміне</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нысаналы трансферттер және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9"/>
        <w:gridCol w:w="1921"/>
      </w:tblGrid>
      <w:tr>
        <w:trPr>
          <w:trHeight w:val="1020"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295305</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162399</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Дамуға арналған нысаналы трансферттер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106200</w:t>
            </w:r>
          </w:p>
        </w:tc>
      </w:tr>
      <w:tr>
        <w:trPr>
          <w:trHeight w:val="37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162399</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89390</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лингафондық және мультимедиялық кабинеттер құруға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11082</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оқу кабинеттерін жабдықтауға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8194</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жаңадан іске қосылатын білім объектілерін ұстауға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59131</w:t>
            </w:r>
          </w:p>
        </w:tc>
      </w:tr>
      <w:tr>
        <w:trPr>
          <w:trHeight w:val="64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6468</w:t>
            </w:r>
          </w:p>
        </w:tc>
      </w:tr>
      <w:tr>
        <w:trPr>
          <w:trHeight w:val="12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4515</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және әлеуметтік бағдарламалар бөлімі</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32389</w:t>
            </w:r>
          </w:p>
        </w:tc>
      </w:tr>
      <w:tr>
        <w:trPr>
          <w:trHeight w:val="660"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әлеуметтік жұмыс орындарын және жастар тәжірибесін кеңейту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9360</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орындары</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7920</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тәжірибесі</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1440</w:t>
            </w:r>
          </w:p>
        </w:tc>
      </w:tr>
      <w:tr>
        <w:trPr>
          <w:trHeight w:val="67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 және 18 жасқа дейінгі балаларға мемлекеттік жәрдемақыларды төлеуге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10076</w:t>
            </w:r>
          </w:p>
        </w:tc>
      </w:tr>
      <w:tr>
        <w:trPr>
          <w:trHeight w:val="570"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946</w:t>
            </w:r>
          </w:p>
        </w:tc>
      </w:tr>
      <w:tr>
        <w:trPr>
          <w:trHeight w:val="660"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12007</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2562</w:t>
            </w:r>
          </w:p>
        </w:tc>
      </w:tr>
      <w:tr>
        <w:trPr>
          <w:trHeight w:val="58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2562</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23612</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9044</w:t>
            </w:r>
          </w:p>
        </w:tc>
      </w:tr>
      <w:tr>
        <w:trPr>
          <w:trHeight w:val="58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14568</w:t>
            </w:r>
          </w:p>
        </w:tc>
      </w:tr>
      <w:tr>
        <w:trPr>
          <w:trHeight w:val="58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7978</w:t>
            </w:r>
          </w:p>
        </w:tc>
      </w:tr>
      <w:tr>
        <w:trPr>
          <w:trHeight w:val="52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етуге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7978</w:t>
            </w:r>
          </w:p>
        </w:tc>
      </w:tr>
      <w:tr>
        <w:trPr>
          <w:trHeight w:val="390"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Дамуға арналған нысаналы трансферттер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106200</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106200</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w:t>
            </w:r>
          </w:p>
        </w:tc>
      </w:tr>
      <w:tr>
        <w:trPr>
          <w:trHeight w:val="64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12200</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салуға</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44000</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r>
        <w:trPr>
          <w:trHeight w:val="315"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810" w:hRule="atLeast"/>
        </w:trPr>
        <w:tc>
          <w:tcPr>
            <w:tcW w:w="11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2010 жылғы 14 сәуірдегі</w:t>
      </w:r>
      <w:r>
        <w:br/>
      </w:r>
      <w:r>
        <w:rPr>
          <w:rFonts w:ascii="Times New Roman"/>
          <w:b w:val="false"/>
          <w:i w:val="false"/>
          <w:color w:val="000000"/>
          <w:sz w:val="28"/>
        </w:rPr>
        <w:t>
</w:t>
      </w:r>
      <w:r>
        <w:rPr>
          <w:rFonts w:ascii="Times New Roman"/>
          <w:b w:val="false"/>
          <w:i w:val="false"/>
          <w:color w:val="000000"/>
          <w:sz w:val="28"/>
        </w:rPr>
        <w:t>22 кезектен тыс сессиясының</w:t>
      </w:r>
      <w:r>
        <w:br/>
      </w:r>
      <w:r>
        <w:rPr>
          <w:rFonts w:ascii="Times New Roman"/>
          <w:b w:val="false"/>
          <w:i w:val="false"/>
          <w:color w:val="000000"/>
          <w:sz w:val="28"/>
        </w:rPr>
        <w:t>
</w:t>
      </w:r>
      <w:r>
        <w:rPr>
          <w:rFonts w:ascii="Times New Roman"/>
          <w:b w:val="false"/>
          <w:i w:val="false"/>
          <w:color w:val="000000"/>
          <w:sz w:val="28"/>
        </w:rPr>
        <w:t>N 22/270 шешіміне</w:t>
      </w:r>
      <w:r>
        <w:br/>
      </w:r>
      <w:r>
        <w:rPr>
          <w:rFonts w:ascii="Times New Roman"/>
          <w:b w:val="false"/>
          <w:i w:val="false"/>
          <w:color w:val="000000"/>
          <w:sz w:val="28"/>
        </w:rPr>
        <w:t>
</w:t>
      </w:r>
      <w:r>
        <w:rPr>
          <w:rFonts w:ascii="Times New Roman"/>
          <w:b w:val="false"/>
          <w:i w:val="false"/>
          <w:color w:val="000000"/>
          <w:sz w:val="28"/>
        </w:rPr>
        <w:t>3 қосымша</w:t>
      </w:r>
    </w:p>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21 желтоқсандағы</w:t>
      </w:r>
      <w:r>
        <w:br/>
      </w:r>
      <w:r>
        <w:rPr>
          <w:rFonts w:ascii="Times New Roman"/>
          <w:b w:val="false"/>
          <w:i w:val="false"/>
          <w:color w:val="000000"/>
          <w:sz w:val="28"/>
        </w:rPr>
        <w:t>
</w:t>
      </w:r>
      <w:r>
        <w:rPr>
          <w:rFonts w:ascii="Times New Roman"/>
          <w:b w:val="false"/>
          <w:i w:val="false"/>
          <w:color w:val="000000"/>
          <w:sz w:val="28"/>
        </w:rPr>
        <w:t>18 кезекті сессиясының</w:t>
      </w:r>
      <w:r>
        <w:br/>
      </w:r>
      <w:r>
        <w:rPr>
          <w:rFonts w:ascii="Times New Roman"/>
          <w:b w:val="false"/>
          <w:i w:val="false"/>
          <w:color w:val="000000"/>
          <w:sz w:val="28"/>
        </w:rPr>
        <w:t>
</w:t>
      </w:r>
      <w:r>
        <w:rPr>
          <w:rFonts w:ascii="Times New Roman"/>
          <w:b w:val="false"/>
          <w:i w:val="false"/>
          <w:color w:val="000000"/>
          <w:sz w:val="28"/>
        </w:rPr>
        <w:t>N 18/215 шешіміне</w:t>
      </w:r>
      <w:r>
        <w:br/>
      </w:r>
      <w:r>
        <w:rPr>
          <w:rFonts w:ascii="Times New Roman"/>
          <w:b w:val="false"/>
          <w:i w:val="false"/>
          <w:color w:val="000000"/>
          <w:sz w:val="28"/>
        </w:rPr>
        <w:t>
</w:t>
      </w:r>
      <w:r>
        <w:rPr>
          <w:rFonts w:ascii="Times New Roman"/>
          <w:b w:val="false"/>
          <w:i w:val="false"/>
          <w:color w:val="000000"/>
          <w:sz w:val="28"/>
        </w:rPr>
        <w:t>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Аудандық маңызы бар қала, кент, ауыл (село) ауылдық (село) округтерінің аппараттары бойынша шығындар</w:t>
      </w:r>
      <w:r>
        <w:br/>
      </w:r>
      <w:r>
        <w:rPr>
          <w:rFonts w:ascii="Times New Roman"/>
          <w:b w:val="false"/>
          <w:i w:val="false"/>
          <w:color w:val="000000"/>
          <w:sz w:val="28"/>
        </w:rPr>
        <w:t>
</w:t>
      </w:r>
      <w:r>
        <w:rPr>
          <w:rFonts w:ascii="Times New Roman"/>
          <w:b/>
          <w:i w:val="false"/>
          <w:color w:val="000080"/>
          <w:sz w:val="28"/>
        </w:rPr>
        <w:t>2010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720"/>
        <w:gridCol w:w="800"/>
        <w:gridCol w:w="821"/>
        <w:gridCol w:w="6577"/>
        <w:gridCol w:w="1629"/>
        <w:gridCol w:w="1366"/>
        <w:gridCol w:w="130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162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Абай</w:t>
            </w:r>
          </w:p>
        </w:tc>
        <w:tc>
          <w:tcPr>
            <w:tcW w:w="130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Топар</w:t>
            </w:r>
          </w:p>
        </w:tc>
      </w:tr>
      <w:tr>
        <w:trPr>
          <w:trHeight w:val="28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84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120290</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16922</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10110</w:t>
            </w:r>
          </w:p>
        </w:tc>
      </w:tr>
      <w:tr>
        <w:trPr>
          <w:trHeight w:val="114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120290</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16922</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10110</w:t>
            </w:r>
          </w:p>
        </w:tc>
      </w:tr>
      <w:tr>
        <w:trPr>
          <w:trHeight w:val="82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1689</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5200</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11552</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10238</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w:t>
            </w:r>
          </w:p>
        </w:tc>
      </w:tr>
      <w:tr>
        <w:trPr>
          <w:trHeight w:val="60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7197</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6447</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123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r>
      <w:tr>
        <w:trPr>
          <w:trHeight w:val="435"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17000</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r>
      <w:tr>
        <w:trPr>
          <w:trHeight w:val="480" w:hRule="atLeast"/>
        </w:trPr>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6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167486</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44207</w:t>
            </w:r>
          </w:p>
        </w:tc>
        <w:tc>
          <w:tcPr>
            <w:tcW w:w="1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82"/>
        <w:gridCol w:w="824"/>
        <w:gridCol w:w="865"/>
        <w:gridCol w:w="6830"/>
        <w:gridCol w:w="1372"/>
        <w:gridCol w:w="1373"/>
        <w:gridCol w:w="129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137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Карабас</w:t>
            </w:r>
          </w:p>
        </w:tc>
        <w:tc>
          <w:tcPr>
            <w:tcW w:w="13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Южный </w:t>
            </w:r>
          </w:p>
        </w:tc>
        <w:tc>
          <w:tcPr>
            <w:tcW w:w="129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Ақбастау</w:t>
            </w:r>
          </w:p>
        </w:tc>
      </w:tr>
      <w:tr>
        <w:trPr>
          <w:trHeight w:val="28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84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7865</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6942</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7304</w:t>
            </w:r>
          </w:p>
        </w:tc>
      </w:tr>
      <w:tr>
        <w:trPr>
          <w:trHeight w:val="114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7865</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6942</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7304</w:t>
            </w:r>
          </w:p>
        </w:tc>
      </w:tr>
      <w:tr>
        <w:trPr>
          <w:trHeight w:val="82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61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60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3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9047</w:t>
            </w:r>
          </w:p>
        </w:tc>
        <w:tc>
          <w:tcPr>
            <w:tcW w:w="13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7759</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7604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62"/>
        <w:gridCol w:w="784"/>
        <w:gridCol w:w="844"/>
        <w:gridCol w:w="6871"/>
        <w:gridCol w:w="1413"/>
        <w:gridCol w:w="1352"/>
        <w:gridCol w:w="129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14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Сәрепті</w:t>
            </w:r>
          </w:p>
        </w:tc>
        <w:tc>
          <w:tcPr>
            <w:tcW w:w="135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Жартас</w:t>
            </w:r>
          </w:p>
        </w:tc>
        <w:tc>
          <w:tcPr>
            <w:tcW w:w="129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Құрма</w:t>
            </w:r>
          </w:p>
        </w:tc>
      </w:tr>
      <w:tr>
        <w:trPr>
          <w:trHeight w:val="28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r>
      <w:tr>
        <w:trPr>
          <w:trHeight w:val="84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8381</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7807</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7383</w:t>
            </w:r>
          </w:p>
        </w:tc>
      </w:tr>
      <w:tr>
        <w:trPr>
          <w:trHeight w:val="114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8381</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7807</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7383</w:t>
            </w:r>
          </w:p>
        </w:tc>
      </w:tr>
      <w:tr>
        <w:trPr>
          <w:trHeight w:val="82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40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w:t>
            </w:r>
          </w:p>
        </w:tc>
      </w:tr>
      <w:tr>
        <w:trPr>
          <w:trHeight w:val="61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60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3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4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8631</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8217</w:t>
            </w:r>
          </w:p>
        </w:tc>
        <w:tc>
          <w:tcPr>
            <w:tcW w:w="12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660"/>
        <w:gridCol w:w="781"/>
        <w:gridCol w:w="862"/>
        <w:gridCol w:w="6850"/>
        <w:gridCol w:w="1409"/>
        <w:gridCol w:w="1328"/>
        <w:gridCol w:w="130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14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Құлаайғыр</w:t>
            </w:r>
          </w:p>
        </w:tc>
        <w:tc>
          <w:tcPr>
            <w:tcW w:w="132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Есенгелді</w:t>
            </w:r>
          </w:p>
        </w:tc>
        <w:tc>
          <w:tcPr>
            <w:tcW w:w="130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Юбилейное</w:t>
            </w:r>
          </w:p>
        </w:tc>
      </w:tr>
      <w:tr>
        <w:trPr>
          <w:trHeight w:val="2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r>
      <w:tr>
        <w:trPr>
          <w:trHeight w:val="84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7163</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7870</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8556</w:t>
            </w:r>
          </w:p>
        </w:tc>
      </w:tr>
      <w:tr>
        <w:trPr>
          <w:trHeight w:val="114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7163</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7870</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8556</w:t>
            </w:r>
          </w:p>
        </w:tc>
      </w:tr>
      <w:tr>
        <w:trPr>
          <w:trHeight w:val="8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w:t>
            </w:r>
          </w:p>
        </w:tc>
      </w:tr>
      <w:tr>
        <w:trPr>
          <w:trHeight w:val="57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6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3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4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10645</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7988</w:t>
            </w:r>
          </w:p>
        </w:tc>
        <w:tc>
          <w:tcPr>
            <w:tcW w:w="13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8829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662"/>
        <w:gridCol w:w="804"/>
        <w:gridCol w:w="865"/>
        <w:gridCol w:w="6830"/>
        <w:gridCol w:w="1392"/>
        <w:gridCol w:w="1352"/>
        <w:gridCol w:w="13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 әкімдіктер бойынша</w:t>
            </w:r>
          </w:p>
        </w:tc>
      </w:tr>
      <w:tr>
        <w:trPr>
          <w:trHeight w:val="25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139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Көксу</w:t>
            </w:r>
          </w:p>
        </w:tc>
        <w:tc>
          <w:tcPr>
            <w:tcW w:w="135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Агрогородок</w:t>
            </w:r>
          </w:p>
        </w:tc>
        <w:tc>
          <w:tcPr>
            <w:tcW w:w="13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Самарка</w:t>
            </w:r>
          </w:p>
        </w:tc>
      </w:tr>
      <w:tr>
        <w:trPr>
          <w:trHeight w:val="28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84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7703</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8145</w:t>
            </w:r>
          </w:p>
        </w:tc>
      </w:tr>
      <w:tr>
        <w:trPr>
          <w:trHeight w:val="114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7703</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8139</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8145</w:t>
            </w:r>
          </w:p>
        </w:tc>
      </w:tr>
      <w:tr>
        <w:trPr>
          <w:trHeight w:val="82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519</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7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0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61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60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8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3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435"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3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8372</w:t>
            </w:r>
          </w:p>
        </w:tc>
        <w:tc>
          <w:tcPr>
            <w:tcW w:w="13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8525</w:t>
            </w:r>
          </w:p>
        </w:tc>
        <w:tc>
          <w:tcPr>
            <w:tcW w:w="13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