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3f07" w14:textId="6e33f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2009 жылғы 21 желтоқсандағы 18 кезекті сессиясының "2010-2012 жылдарға арналған аудандық бюджет туралы" N 18/215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2010 жылғы 28 қазандағы 29 сессиясының N 29/344 шешімі. Қарағанды облысы Абай ауданының Әділет басқармасында 2010 жылғы 4 қарашада N 8-9-88 тіркелді. Күші жойылды - Қарағанды облысы Абай аудандық мәслихатының 2011 жылғы 07 сәуірдегі N 3-14-105 хатымен</w:t>
      </w:r>
    </w:p>
    <w:p>
      <w:pPr>
        <w:spacing w:after="0"/>
        <w:ind w:left="0"/>
        <w:jc w:val="both"/>
      </w:pPr>
      <w:r>
        <w:rPr>
          <w:rFonts w:ascii="Times New Roman"/>
          <w:b w:val="false"/>
          <w:i/>
          <w:color w:val="800000"/>
          <w:sz w:val="28"/>
        </w:rPr>
        <w:t>      Ескерту. Күші жойылды - Қарағанды облысы Абай аудандық мәслихатының 2011.04.07 N 3-14-105 хатымен.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Абай аудандық мәслихатының 2009 жылғы 21 желтоқсандағы 18 кезекті сессиясының "2010-2012 жылдарға арналған аудандық бюджет туралы" N 18/215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 - 2009 жылғы 30 желтоқсанда N 8-9-73 болып тіркелген, "Абай-Ақиқат" аудандық газетінің 2010 жылғы 1 қаңтардағы N 1-2 (3799) сандарында жарияланған), Абай аудандық мәслихатының 2010 жылғы 18 ақпандағы 20 кезектен тыс сессиясының "Абай аудандық мәслихатының 2009 жылғы 21 желтоқсандағы 18 кезекті сессиясының "2010-2012 жылдарға арналған аудандық бюджет туралы" N 18/215 шешіміне өзгертулер енгізу туралы" N 20/250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(нормативтік құқықтық актілердің мемлекеттік тіркеу Тізіміне - 2010 жылғы 3 наурызда N 8-9-75 болып тіркелген, "Абай-Ақиқат" аудандық газетінің 2010 жылғы 12 наурыздағы N 12-13 (3810) сандарында жарияланған), Абай аудандық мәслихатының 2010 жылғы 14 сәуірдегі 22 кезектен тыс сессиясының "Абай аудандық мәслихатының 2009 жылғы 21 желтоқсандағы 18 кезекті сессиясының "2010-2012 жылдарға арналған аудандық бюджет туралы" N 18/215 шешіміне өзгертулер енгізу туралы" N 22/270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(нормативтік құқықтық актілердің мемлекеттік тіркеу Тізіміне - 2010 жылғы 23 сәуірде N 8-9-81 болып тіркелген, "Абай-Ақиқат" аудандық газетінің 2010 жылғы 30 сәуірдегі N 20 (3816) санында жарияланған), Абай аудандық мәслихатының 2010 жылғы 3 тамыздағы 24 кезектен тыс сессиясының "Абай аудандық мәслихатының 2009 жылғы 21 желтоқсандағы 18 кезекті сессиясының "2010-2012 жылдарға арналған аудандық бюджет туралы" N 18/215 шешіміне өзгертулер енгізу туралы" N 24/303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(нормативтік құқықтық актілердің мемлекеттік тіркеу Тізіміне - 2010 жылғы 6 тамызда N 8-9-85 болып тіркелген, "Абай-Ақиқат" аудандық газетінің 2010 жылғы 13 тамыздағы N 35 (3831) санында жарияланған) және Абай аудандық мәслихатының 2010 жылғы 16 қыркүйектегі 26 кезекті сессиясының "Абай аудандық мәслихатының 2009 жылғы 21 желтоқсандағы 18 кезекті сессиясының "2010-2012 жылдарға арналған аудандық бюджет туралы" N 18/215 шешіміне өзгертулер енгізу туралы" N 26/317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(нормативтік құқықтық актілердің мемлекеттік тіркеу Тізіміне - 2010 жылғы 20 қыркүйекте N 8-9-86 болып тіркелген, "Абай-Ақиқат" аудандық газетінің 2010 жылғы 24 қыркүйекдағы N 41 (3837) сандарында жарияланған) келесі өзгертулер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w:t>
      </w:r>
      <w:r>
        <w:rPr>
          <w:rFonts w:ascii="Times New Roman"/>
          <w:b w:val="false"/>
          <w:i w:val="false"/>
          <w:color w:val="000000"/>
          <w:sz w:val="28"/>
        </w:rPr>
        <w:t>      "2408032" сандары "2443228" сандарына ауыстырылсын;</w:t>
      </w:r>
      <w:r>
        <w:br/>
      </w:r>
      <w:r>
        <w:rPr>
          <w:rFonts w:ascii="Times New Roman"/>
          <w:b w:val="false"/>
          <w:i w:val="false"/>
          <w:color w:val="000000"/>
          <w:sz w:val="28"/>
        </w:rPr>
        <w:t>
</w:t>
      </w:r>
      <w:r>
        <w:rPr>
          <w:rFonts w:ascii="Times New Roman"/>
          <w:b w:val="false"/>
          <w:i w:val="false"/>
          <w:color w:val="000000"/>
          <w:sz w:val="28"/>
        </w:rPr>
        <w:t>      2) тармақшадағы:</w:t>
      </w:r>
      <w:r>
        <w:br/>
      </w:r>
      <w:r>
        <w:rPr>
          <w:rFonts w:ascii="Times New Roman"/>
          <w:b w:val="false"/>
          <w:i w:val="false"/>
          <w:color w:val="000000"/>
          <w:sz w:val="28"/>
        </w:rPr>
        <w:t>
</w:t>
      </w:r>
      <w:r>
        <w:rPr>
          <w:rFonts w:ascii="Times New Roman"/>
          <w:b w:val="false"/>
          <w:i w:val="false"/>
          <w:color w:val="000000"/>
          <w:sz w:val="28"/>
        </w:rPr>
        <w:t>      "2460087" сандары "2495283"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Бюджеттік бағдарламалардың әкімгерлері Абай аудандық мәслихатының қабылдаған шешіміне сәйкес бюджеттік қаражаттарды жұмсасын.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p>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Б. Цай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Ж. Мәкенова</w:t>
      </w:r>
      <w:r>
        <w:br/>
      </w:r>
      <w:r>
        <w:rPr>
          <w:rFonts w:ascii="Times New Roman"/>
          <w:b w:val="false"/>
          <w:i w:val="false"/>
          <w:color w:val="000000"/>
          <w:sz w:val="28"/>
        </w:rPr>
        <w:t>
</w:t>
      </w:r>
      <w:r>
        <w:rPr>
          <w:rFonts w:ascii="Times New Roman"/>
          <w:b w:val="false"/>
          <w:i w:val="false"/>
          <w:color w:val="000000"/>
          <w:sz w:val="28"/>
        </w:rPr>
        <w:t>      28.10.2010 ж.</w:t>
      </w:r>
    </w:p>
    <w:p>
      <w:pPr>
        <w:spacing w:after="0"/>
        <w:ind w:left="0"/>
        <w:jc w:val="both"/>
      </w:pPr>
      <w:r>
        <w:rPr>
          <w:rFonts w:ascii="Times New Roman"/>
          <w:b w:val="false"/>
          <w:i/>
          <w:color w:val="000000"/>
          <w:sz w:val="28"/>
        </w:rPr>
        <w:t>      "Абай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С. Садық</w:t>
      </w:r>
      <w:r>
        <w:br/>
      </w:r>
      <w:r>
        <w:rPr>
          <w:rFonts w:ascii="Times New Roman"/>
          <w:b w:val="false"/>
          <w:i w:val="false"/>
          <w:color w:val="000000"/>
          <w:sz w:val="28"/>
        </w:rPr>
        <w:t>
</w:t>
      </w:r>
      <w:r>
        <w:rPr>
          <w:rFonts w:ascii="Times New Roman"/>
          <w:b w:val="false"/>
          <w:i w:val="false"/>
          <w:color w:val="000000"/>
          <w:sz w:val="28"/>
        </w:rPr>
        <w:t>      28.10.2010 ж.</w:t>
      </w:r>
    </w:p>
    <w:p>
      <w:pPr>
        <w:spacing w:after="0"/>
        <w:ind w:left="0"/>
        <w:jc w:val="both"/>
      </w:pPr>
      <w:r>
        <w:rPr>
          <w:rFonts w:ascii="Times New Roman"/>
          <w:b w:val="false"/>
          <w:i/>
          <w:color w:val="000000"/>
          <w:sz w:val="28"/>
        </w:rPr>
        <w:t>      Абай ауданы бойынша</w:t>
      </w:r>
      <w:r>
        <w:br/>
      </w:r>
      <w:r>
        <w:rPr>
          <w:rFonts w:ascii="Times New Roman"/>
          <w:b w:val="false"/>
          <w:i w:val="false"/>
          <w:color w:val="000000"/>
          <w:sz w:val="28"/>
        </w:rPr>
        <w:t>
</w:t>
      </w:r>
      <w:r>
        <w:rPr>
          <w:rFonts w:ascii="Times New Roman"/>
          <w:b w:val="false"/>
          <w:i/>
          <w:color w:val="000000"/>
          <w:sz w:val="28"/>
        </w:rPr>
        <w:t>      салық басқармасының бастығы                Н. Смагулов</w:t>
      </w:r>
      <w:r>
        <w:br/>
      </w:r>
      <w:r>
        <w:rPr>
          <w:rFonts w:ascii="Times New Roman"/>
          <w:b w:val="false"/>
          <w:i w:val="false"/>
          <w:color w:val="000000"/>
          <w:sz w:val="28"/>
        </w:rPr>
        <w:t>
</w:t>
      </w:r>
      <w:r>
        <w:rPr>
          <w:rFonts w:ascii="Times New Roman"/>
          <w:b w:val="false"/>
          <w:i w:val="false"/>
          <w:color w:val="000000"/>
          <w:sz w:val="28"/>
        </w:rPr>
        <w:t>      28.10.2010 ж.</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Абай</w:t>
      </w:r>
      <w:r>
        <w:rPr>
          <w:rFonts w:ascii="Times New Roman"/>
          <w:b w:val="false"/>
          <w:i w:val="false"/>
          <w:color w:val="000000"/>
          <w:sz w:val="28"/>
        </w:rPr>
        <w:t xml:space="preserve"> аудандық</w:t>
      </w:r>
      <w:r>
        <w:rPr>
          <w:rFonts w:ascii="Times New Roman"/>
          <w:b w:val="false"/>
          <w:i w:val="false"/>
          <w:color w:val="000000"/>
          <w:sz w:val="28"/>
        </w:rPr>
        <w:t xml:space="preserve"> мәслихатының</w:t>
      </w:r>
      <w:r>
        <w:br/>
      </w:r>
      <w:r>
        <w:rPr>
          <w:rFonts w:ascii="Times New Roman"/>
          <w:b w:val="false"/>
          <w:i w:val="false"/>
          <w:color w:val="000000"/>
          <w:sz w:val="28"/>
        </w:rPr>
        <w:t>
</w:t>
      </w:r>
      <w:r>
        <w:rPr>
          <w:rFonts w:ascii="Times New Roman"/>
          <w:b w:val="false"/>
          <w:i w:val="false"/>
          <w:color w:val="000000"/>
          <w:sz w:val="28"/>
        </w:rPr>
        <w:t xml:space="preserve">2010 </w:t>
      </w:r>
      <w:r>
        <w:rPr>
          <w:rFonts w:ascii="Times New Roman"/>
          <w:b w:val="false"/>
          <w:i w:val="false"/>
          <w:color w:val="000000"/>
          <w:sz w:val="28"/>
        </w:rPr>
        <w:t>жылғы</w:t>
      </w:r>
      <w:r>
        <w:rPr>
          <w:rFonts w:ascii="Times New Roman"/>
          <w:b w:val="false"/>
          <w:i w:val="false"/>
          <w:color w:val="000000"/>
          <w:sz w:val="28"/>
        </w:rPr>
        <w:t xml:space="preserve"> 28 </w:t>
      </w:r>
      <w:r>
        <w:rPr>
          <w:rFonts w:ascii="Times New Roman"/>
          <w:b w:val="false"/>
          <w:i w:val="false"/>
          <w:color w:val="000000"/>
          <w:sz w:val="28"/>
        </w:rPr>
        <w:t>қазандағы</w:t>
      </w:r>
      <w:r>
        <w:br/>
      </w:r>
      <w:r>
        <w:rPr>
          <w:rFonts w:ascii="Times New Roman"/>
          <w:b w:val="false"/>
          <w:i w:val="false"/>
          <w:color w:val="000000"/>
          <w:sz w:val="28"/>
        </w:rPr>
        <w:t>
</w:t>
      </w:r>
      <w:r>
        <w:rPr>
          <w:rFonts w:ascii="Times New Roman"/>
          <w:b w:val="false"/>
          <w:i w:val="false"/>
          <w:color w:val="000000"/>
          <w:sz w:val="28"/>
        </w:rPr>
        <w:t xml:space="preserve">29 </w:t>
      </w:r>
      <w:r>
        <w:rPr>
          <w:rFonts w:ascii="Times New Roman"/>
          <w:b w:val="false"/>
          <w:i w:val="false"/>
          <w:color w:val="000000"/>
          <w:sz w:val="28"/>
        </w:rPr>
        <w:t>кезектен</w:t>
      </w:r>
      <w:r>
        <w:rPr>
          <w:rFonts w:ascii="Times New Roman"/>
          <w:b w:val="false"/>
          <w:i w:val="false"/>
          <w:color w:val="000000"/>
          <w:sz w:val="28"/>
        </w:rPr>
        <w:t xml:space="preserve"> тыс</w:t>
      </w:r>
      <w:r>
        <w:rPr>
          <w:rFonts w:ascii="Times New Roman"/>
          <w:b w:val="false"/>
          <w:i w:val="false"/>
          <w:color w:val="000000"/>
          <w:sz w:val="28"/>
        </w:rPr>
        <w:t xml:space="preserve"> сессиясының</w:t>
      </w:r>
      <w:r>
        <w:br/>
      </w:r>
      <w:r>
        <w:rPr>
          <w:rFonts w:ascii="Times New Roman"/>
          <w:b w:val="false"/>
          <w:i w:val="false"/>
          <w:color w:val="000000"/>
          <w:sz w:val="28"/>
        </w:rPr>
        <w:t>
</w:t>
      </w:r>
      <w:r>
        <w:rPr>
          <w:rFonts w:ascii="Times New Roman"/>
          <w:b w:val="false"/>
          <w:i w:val="false"/>
          <w:color w:val="000000"/>
          <w:sz w:val="28"/>
        </w:rPr>
        <w:t>N 29/344 шешіміне</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Абай</w:t>
      </w:r>
      <w:r>
        <w:rPr>
          <w:rFonts w:ascii="Times New Roman"/>
          <w:b w:val="false"/>
          <w:i w:val="false"/>
          <w:color w:val="000000"/>
          <w:sz w:val="28"/>
        </w:rPr>
        <w:t xml:space="preserve"> аудандық</w:t>
      </w:r>
      <w:r>
        <w:rPr>
          <w:rFonts w:ascii="Times New Roman"/>
          <w:b w:val="false"/>
          <w:i w:val="false"/>
          <w:color w:val="000000"/>
          <w:sz w:val="28"/>
        </w:rPr>
        <w:t xml:space="preserve"> мәслихатының</w:t>
      </w:r>
      <w:r>
        <w:br/>
      </w:r>
      <w:r>
        <w:rPr>
          <w:rFonts w:ascii="Times New Roman"/>
          <w:b w:val="false"/>
          <w:i w:val="false"/>
          <w:color w:val="000000"/>
          <w:sz w:val="28"/>
        </w:rPr>
        <w:t>
</w:t>
      </w:r>
      <w:r>
        <w:rPr>
          <w:rFonts w:ascii="Times New Roman"/>
          <w:b w:val="false"/>
          <w:i w:val="false"/>
          <w:color w:val="000000"/>
          <w:sz w:val="28"/>
        </w:rPr>
        <w:t xml:space="preserve">2009 </w:t>
      </w:r>
      <w:r>
        <w:rPr>
          <w:rFonts w:ascii="Times New Roman"/>
          <w:b w:val="false"/>
          <w:i w:val="false"/>
          <w:color w:val="000000"/>
          <w:sz w:val="28"/>
        </w:rPr>
        <w:t>жылғы</w:t>
      </w:r>
      <w:r>
        <w:rPr>
          <w:rFonts w:ascii="Times New Roman"/>
          <w:b w:val="false"/>
          <w:i w:val="false"/>
          <w:color w:val="000000"/>
          <w:sz w:val="28"/>
        </w:rPr>
        <w:t xml:space="preserve"> 21 </w:t>
      </w:r>
      <w:r>
        <w:rPr>
          <w:rFonts w:ascii="Times New Roman"/>
          <w:b w:val="false"/>
          <w:i w:val="false"/>
          <w:color w:val="000000"/>
          <w:sz w:val="28"/>
        </w:rPr>
        <w:t>желтоқсандағы</w:t>
      </w:r>
      <w:r>
        <w:br/>
      </w:r>
      <w:r>
        <w:rPr>
          <w:rFonts w:ascii="Times New Roman"/>
          <w:b w:val="false"/>
          <w:i w:val="false"/>
          <w:color w:val="000000"/>
          <w:sz w:val="28"/>
        </w:rPr>
        <w:t>
</w:t>
      </w:r>
      <w:r>
        <w:rPr>
          <w:rFonts w:ascii="Times New Roman"/>
          <w:b w:val="false"/>
          <w:i w:val="false"/>
          <w:color w:val="000000"/>
          <w:sz w:val="28"/>
        </w:rPr>
        <w:t xml:space="preserve">18 </w:t>
      </w:r>
      <w:r>
        <w:rPr>
          <w:rFonts w:ascii="Times New Roman"/>
          <w:b w:val="false"/>
          <w:i w:val="false"/>
          <w:color w:val="000000"/>
          <w:sz w:val="28"/>
        </w:rPr>
        <w:t>кезекті</w:t>
      </w:r>
      <w:r>
        <w:rPr>
          <w:rFonts w:ascii="Times New Roman"/>
          <w:b w:val="false"/>
          <w:i w:val="false"/>
          <w:color w:val="000000"/>
          <w:sz w:val="28"/>
        </w:rPr>
        <w:t xml:space="preserve"> сессиясының</w:t>
      </w:r>
      <w:r>
        <w:br/>
      </w:r>
      <w:r>
        <w:rPr>
          <w:rFonts w:ascii="Times New Roman"/>
          <w:b w:val="false"/>
          <w:i w:val="false"/>
          <w:color w:val="000000"/>
          <w:sz w:val="28"/>
        </w:rPr>
        <w:t>
</w:t>
      </w:r>
      <w:r>
        <w:rPr>
          <w:rFonts w:ascii="Times New Roman"/>
          <w:b w:val="false"/>
          <w:i w:val="false"/>
          <w:color w:val="000000"/>
          <w:sz w:val="28"/>
        </w:rPr>
        <w:t>N 18/215 шешіміне</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2010 </w:t>
      </w:r>
      <w:r>
        <w:rPr>
          <w:rFonts w:ascii="Times New Roman"/>
          <w:b/>
          <w:i w:val="false"/>
          <w:color w:val="000080"/>
          <w:sz w:val="28"/>
        </w:rPr>
        <w:t>жылға</w:t>
      </w:r>
      <w:r>
        <w:rPr>
          <w:rFonts w:ascii="Times New Roman"/>
          <w:b/>
          <w:i w:val="false"/>
          <w:color w:val="000080"/>
          <w:sz w:val="28"/>
        </w:rPr>
        <w:t xml:space="preserve"> арналған</w:t>
      </w:r>
      <w:r>
        <w:rPr>
          <w:rFonts w:ascii="Times New Roman"/>
          <w:b/>
          <w:i w:val="false"/>
          <w:color w:val="000080"/>
          <w:sz w:val="28"/>
        </w:rPr>
        <w:t xml:space="preserve"> аудандық</w:t>
      </w:r>
      <w:r>
        <w:rPr>
          <w:rFonts w:ascii="Times New Roman"/>
          <w:b/>
          <w:i w:val="false"/>
          <w:color w:val="000080"/>
          <w:sz w:val="28"/>
        </w:rPr>
        <w:t xml:space="preserve">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634"/>
        <w:gridCol w:w="494"/>
        <w:gridCol w:w="10680"/>
        <w:gridCol w:w="167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167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30"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2443228</w:t>
            </w:r>
          </w:p>
        </w:tc>
      </w:tr>
      <w:tr>
        <w:trPr>
          <w:trHeight w:val="330"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699006</w:t>
            </w:r>
          </w:p>
        </w:tc>
      </w:tr>
      <w:tr>
        <w:trPr>
          <w:trHeight w:val="330"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133584</w:t>
            </w:r>
          </w:p>
        </w:tc>
      </w:tr>
      <w:tr>
        <w:trPr>
          <w:trHeight w:val="330"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133584</w:t>
            </w:r>
          </w:p>
        </w:tc>
      </w:tr>
      <w:tr>
        <w:trPr>
          <w:trHeight w:val="330"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107487</w:t>
            </w:r>
          </w:p>
        </w:tc>
      </w:tr>
      <w:tr>
        <w:trPr>
          <w:trHeight w:val="330"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107487</w:t>
            </w:r>
          </w:p>
        </w:tc>
      </w:tr>
      <w:tr>
        <w:trPr>
          <w:trHeight w:val="330"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427124</w:t>
            </w:r>
          </w:p>
        </w:tc>
      </w:tr>
      <w:tr>
        <w:trPr>
          <w:trHeight w:val="330"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190262</w:t>
            </w:r>
          </w:p>
        </w:tc>
      </w:tr>
      <w:tr>
        <w:trPr>
          <w:trHeight w:val="330"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174902</w:t>
            </w:r>
          </w:p>
        </w:tc>
      </w:tr>
      <w:tr>
        <w:trPr>
          <w:trHeight w:val="330"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59860</w:t>
            </w:r>
          </w:p>
        </w:tc>
      </w:tr>
      <w:tr>
        <w:trPr>
          <w:trHeight w:val="31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r>
      <w:tr>
        <w:trPr>
          <w:trHeight w:val="64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24071</w:t>
            </w:r>
          </w:p>
        </w:tc>
      </w:tr>
      <w:tr>
        <w:trPr>
          <w:trHeight w:val="31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1935</w:t>
            </w:r>
          </w:p>
        </w:tc>
      </w:tr>
      <w:tr>
        <w:trPr>
          <w:trHeight w:val="630"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61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9372</w:t>
            </w:r>
          </w:p>
        </w:tc>
      </w:tr>
      <w:tr>
        <w:trPr>
          <w:trHeight w:val="31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бизнеске салық</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w:t>
            </w:r>
          </w:p>
        </w:tc>
      </w:tr>
      <w:tr>
        <w:trPr>
          <w:trHeight w:val="1230"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6740</w:t>
            </w:r>
          </w:p>
        </w:tc>
      </w:tr>
      <w:tr>
        <w:trPr>
          <w:trHeight w:val="31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6740</w:t>
            </w:r>
          </w:p>
        </w:tc>
      </w:tr>
      <w:tr>
        <w:trPr>
          <w:trHeight w:val="31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8382</w:t>
            </w:r>
          </w:p>
        </w:tc>
      </w:tr>
      <w:tr>
        <w:trPr>
          <w:trHeight w:val="34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4640</w:t>
            </w:r>
          </w:p>
        </w:tc>
      </w:tr>
      <w:tr>
        <w:trPr>
          <w:trHeight w:val="61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4640</w:t>
            </w:r>
          </w:p>
        </w:tc>
      </w:tr>
      <w:tr>
        <w:trPr>
          <w:trHeight w:val="330"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3742</w:t>
            </w:r>
          </w:p>
        </w:tc>
      </w:tr>
      <w:tr>
        <w:trPr>
          <w:trHeight w:val="330"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3742</w:t>
            </w:r>
          </w:p>
        </w:tc>
      </w:tr>
      <w:tr>
        <w:trPr>
          <w:trHeight w:val="330"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9735</w:t>
            </w:r>
          </w:p>
        </w:tc>
      </w:tr>
      <w:tr>
        <w:trPr>
          <w:trHeight w:val="64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w:t>
            </w:r>
          </w:p>
        </w:tc>
      </w:tr>
      <w:tr>
        <w:trPr>
          <w:trHeight w:val="64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w:t>
            </w:r>
          </w:p>
        </w:tc>
      </w:tr>
      <w:tr>
        <w:trPr>
          <w:trHeight w:val="31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9525</w:t>
            </w:r>
          </w:p>
        </w:tc>
      </w:tr>
      <w:tr>
        <w:trPr>
          <w:trHeight w:val="300"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9525</w:t>
            </w:r>
          </w:p>
        </w:tc>
      </w:tr>
      <w:tr>
        <w:trPr>
          <w:trHeight w:val="31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1725947</w:t>
            </w:r>
          </w:p>
        </w:tc>
      </w:tr>
      <w:tr>
        <w:trPr>
          <w:trHeight w:val="600"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1725947</w:t>
            </w:r>
          </w:p>
        </w:tc>
      </w:tr>
      <w:tr>
        <w:trPr>
          <w:trHeight w:val="34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1725947</w:t>
            </w:r>
          </w:p>
        </w:tc>
      </w:tr>
      <w:tr>
        <w:trPr>
          <w:trHeight w:val="31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w:t>
            </w:r>
          </w:p>
        </w:tc>
      </w:tr>
      <w:tr>
        <w:trPr>
          <w:trHeight w:val="31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w:t>
            </w:r>
          </w:p>
        </w:tc>
      </w:tr>
      <w:tr>
        <w:trPr>
          <w:trHeight w:val="615" w:hRule="atLeast"/>
        </w:trPr>
        <w:tc>
          <w:tcPr>
            <w:tcW w:w="4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657"/>
        <w:gridCol w:w="778"/>
        <w:gridCol w:w="778"/>
        <w:gridCol w:w="9464"/>
        <w:gridCol w:w="170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0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ІІ. Шығындар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2495283</w:t>
            </w:r>
          </w:p>
        </w:tc>
      </w:tr>
      <w:tr>
        <w:trPr>
          <w:trHeight w:val="3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213643</w:t>
            </w:r>
          </w:p>
        </w:tc>
      </w:tr>
      <w:tr>
        <w:trPr>
          <w:trHeight w:val="9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188387</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14071</w:t>
            </w:r>
          </w:p>
        </w:tc>
      </w:tr>
      <w:tr>
        <w:trPr>
          <w:trHeight w:val="6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13601</w:t>
            </w:r>
          </w:p>
        </w:tc>
      </w:tr>
      <w:tr>
        <w:trPr>
          <w:trHeight w:val="6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41964</w:t>
            </w:r>
          </w:p>
        </w:tc>
      </w:tr>
      <w:tr>
        <w:trPr>
          <w:trHeight w:val="6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41541</w:t>
            </w:r>
          </w:p>
        </w:tc>
      </w:tr>
      <w:tr>
        <w:trPr>
          <w:trHeight w:val="6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w:t>
            </w:r>
          </w:p>
        </w:tc>
      </w:tr>
      <w:tr>
        <w:trPr>
          <w:trHeight w:val="100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132352</w:t>
            </w:r>
          </w:p>
        </w:tc>
      </w:tr>
      <w:tr>
        <w:trPr>
          <w:trHeight w:val="12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132352</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13464</w:t>
            </w:r>
          </w:p>
        </w:tc>
      </w:tr>
      <w:tr>
        <w:trPr>
          <w:trHeight w:val="6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13464</w:t>
            </w:r>
          </w:p>
        </w:tc>
      </w:tr>
      <w:tr>
        <w:trPr>
          <w:trHeight w:val="12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9800</w:t>
            </w:r>
          </w:p>
        </w:tc>
      </w:tr>
      <w:tr>
        <w:trPr>
          <w:trHeight w:val="6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w:t>
            </w:r>
          </w:p>
        </w:tc>
      </w:tr>
      <w:tr>
        <w:trPr>
          <w:trHeight w:val="6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3034</w:t>
            </w:r>
          </w:p>
        </w:tc>
      </w:tr>
      <w:tr>
        <w:trPr>
          <w:trHeight w:val="3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11792</w:t>
            </w:r>
          </w:p>
        </w:tc>
      </w:tr>
      <w:tr>
        <w:trPr>
          <w:trHeight w:val="6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11792</w:t>
            </w:r>
          </w:p>
        </w:tc>
      </w:tr>
      <w:tr>
        <w:trPr>
          <w:trHeight w:val="148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11792</w:t>
            </w:r>
          </w:p>
        </w:tc>
      </w:tr>
      <w:tr>
        <w:trPr>
          <w:trHeight w:val="3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6323</w:t>
            </w:r>
          </w:p>
        </w:tc>
      </w:tr>
      <w:tr>
        <w:trPr>
          <w:trHeight w:val="3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5407</w:t>
            </w:r>
          </w:p>
        </w:tc>
      </w:tr>
      <w:tr>
        <w:trPr>
          <w:trHeight w:val="6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5407</w:t>
            </w:r>
          </w:p>
        </w:tc>
      </w:tr>
      <w:tr>
        <w:trPr>
          <w:trHeight w:val="70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5407</w:t>
            </w:r>
          </w:p>
        </w:tc>
      </w:tr>
      <w:tr>
        <w:trPr>
          <w:trHeight w:val="6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916</w:t>
            </w:r>
          </w:p>
        </w:tc>
      </w:tr>
      <w:tr>
        <w:trPr>
          <w:trHeight w:val="6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916</w:t>
            </w:r>
          </w:p>
        </w:tc>
      </w:tr>
      <w:tr>
        <w:trPr>
          <w:trHeight w:val="72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5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716</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8770</w:t>
            </w:r>
          </w:p>
        </w:tc>
      </w:tr>
      <w:tr>
        <w:trPr>
          <w:trHeight w:val="3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8770</w:t>
            </w:r>
          </w:p>
        </w:tc>
      </w:tr>
      <w:tr>
        <w:trPr>
          <w:trHeight w:val="9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8770</w:t>
            </w:r>
          </w:p>
        </w:tc>
      </w:tr>
      <w:tr>
        <w:trPr>
          <w:trHeight w:val="6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8770</w:t>
            </w:r>
          </w:p>
        </w:tc>
      </w:tr>
      <w:tr>
        <w:trPr>
          <w:trHeight w:val="3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1466667</w:t>
            </w:r>
          </w:p>
        </w:tc>
      </w:tr>
      <w:tr>
        <w:trPr>
          <w:trHeight w:val="3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149694</w:t>
            </w:r>
          </w:p>
        </w:tc>
      </w:tr>
      <w:tr>
        <w:trPr>
          <w:trHeight w:val="6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149694</w:t>
            </w:r>
          </w:p>
        </w:tc>
      </w:tr>
      <w:tr>
        <w:trPr>
          <w:trHeight w:val="6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149694</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1236600</w:t>
            </w:r>
          </w:p>
        </w:tc>
      </w:tr>
      <w:tr>
        <w:trPr>
          <w:trHeight w:val="9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2075</w:t>
            </w:r>
          </w:p>
        </w:tc>
      </w:tr>
      <w:tr>
        <w:trPr>
          <w:trHeight w:val="9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2075</w:t>
            </w:r>
          </w:p>
        </w:tc>
      </w:tr>
      <w:tr>
        <w:trPr>
          <w:trHeight w:val="6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1234525</w:t>
            </w:r>
          </w:p>
        </w:tc>
      </w:tr>
      <w:tr>
        <w:trPr>
          <w:trHeight w:val="3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1203168</w:t>
            </w:r>
          </w:p>
        </w:tc>
      </w:tr>
      <w:tr>
        <w:trPr>
          <w:trHeight w:val="45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31357</w:t>
            </w:r>
          </w:p>
        </w:tc>
      </w:tr>
      <w:tr>
        <w:trPr>
          <w:trHeight w:val="3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80373</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80373</w:t>
            </w:r>
          </w:p>
        </w:tc>
      </w:tr>
      <w:tr>
        <w:trPr>
          <w:trHeight w:val="12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19445</w:t>
            </w:r>
          </w:p>
        </w:tc>
      </w:tr>
      <w:tr>
        <w:trPr>
          <w:trHeight w:val="9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w:t>
            </w:r>
          </w:p>
        </w:tc>
      </w:tr>
      <w:tr>
        <w:trPr>
          <w:trHeight w:val="100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60800</w:t>
            </w:r>
          </w:p>
        </w:tc>
      </w:tr>
      <w:tr>
        <w:trPr>
          <w:trHeight w:val="42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185810</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163793</w:t>
            </w:r>
          </w:p>
        </w:tc>
      </w:tr>
      <w:tr>
        <w:trPr>
          <w:trHeight w:val="90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163793</w:t>
            </w:r>
          </w:p>
        </w:tc>
      </w:tr>
      <w:tr>
        <w:trPr>
          <w:trHeight w:val="30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36837</w:t>
            </w:r>
          </w:p>
        </w:tc>
      </w:tr>
      <w:tr>
        <w:trPr>
          <w:trHeight w:val="144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3490</w:t>
            </w:r>
          </w:p>
        </w:tc>
      </w:tr>
      <w:tr>
        <w:trPr>
          <w:trHeight w:val="9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мемлекеттік атаулы әлеуметтік көмек төлеуге ағымдағы нысаналы трансферттер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8320</w:t>
            </w:r>
          </w:p>
        </w:tc>
      </w:tr>
      <w:tr>
        <w:trPr>
          <w:trHeight w:val="3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22500</w:t>
            </w:r>
          </w:p>
        </w:tc>
      </w:tr>
      <w:tr>
        <w:trPr>
          <w:trHeight w:val="9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15965</w:t>
            </w:r>
          </w:p>
        </w:tc>
      </w:tr>
      <w:tr>
        <w:trPr>
          <w:trHeight w:val="6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25293</w:t>
            </w:r>
          </w:p>
        </w:tc>
      </w:tr>
      <w:tr>
        <w:trPr>
          <w:trHeight w:val="130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18 жасқа дейінгі балаларға мемлекеттік жәрдемақы төлеуге ағымдағы нысаналы трансферттер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8855</w:t>
            </w:r>
          </w:p>
        </w:tc>
      </w:tr>
      <w:tr>
        <w:trPr>
          <w:trHeight w:val="15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29251</w:t>
            </w:r>
          </w:p>
        </w:tc>
      </w:tr>
      <w:tr>
        <w:trPr>
          <w:trHeight w:val="33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ағымдағы нысаналы трансферттер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87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12309</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22017</w:t>
            </w:r>
          </w:p>
        </w:tc>
      </w:tr>
      <w:tr>
        <w:trPr>
          <w:trHeight w:val="9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22017</w:t>
            </w:r>
          </w:p>
        </w:tc>
      </w:tr>
      <w:tr>
        <w:trPr>
          <w:trHeight w:val="15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19806</w:t>
            </w:r>
          </w:p>
        </w:tc>
      </w:tr>
      <w:tr>
        <w:trPr>
          <w:trHeight w:val="9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961</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w:t>
            </w:r>
          </w:p>
        </w:tc>
      </w:tr>
      <w:tr>
        <w:trPr>
          <w:trHeight w:val="3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214842</w:t>
            </w:r>
          </w:p>
        </w:tc>
      </w:tr>
      <w:tr>
        <w:trPr>
          <w:trHeight w:val="3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60623</w:t>
            </w:r>
          </w:p>
        </w:tc>
      </w:tr>
      <w:tr>
        <w:trPr>
          <w:trHeight w:val="9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3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Авариялық және ескі тұрғын үйлерді бұзу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56623</w:t>
            </w:r>
          </w:p>
        </w:tc>
      </w:tr>
      <w:tr>
        <w:trPr>
          <w:trHeight w:val="6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46423</w:t>
            </w:r>
          </w:p>
        </w:tc>
      </w:tr>
      <w:tr>
        <w:trPr>
          <w:trHeight w:val="6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10200</w:t>
            </w:r>
          </w:p>
        </w:tc>
      </w:tr>
      <w:tr>
        <w:trPr>
          <w:trHeight w:val="3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129842</w:t>
            </w:r>
          </w:p>
        </w:tc>
      </w:tr>
      <w:tr>
        <w:trPr>
          <w:trHeight w:val="9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4750</w:t>
            </w:r>
          </w:p>
        </w:tc>
      </w:tr>
      <w:tr>
        <w:trPr>
          <w:trHeight w:val="54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4750</w:t>
            </w:r>
          </w:p>
        </w:tc>
      </w:tr>
      <w:tr>
        <w:trPr>
          <w:trHeight w:val="9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69217</w:t>
            </w:r>
          </w:p>
        </w:tc>
      </w:tr>
      <w:tr>
        <w:trPr>
          <w:trHeight w:val="6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37639</w:t>
            </w:r>
          </w:p>
        </w:tc>
      </w:tr>
      <w:tr>
        <w:trPr>
          <w:trHeight w:val="9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14600</w:t>
            </w:r>
          </w:p>
        </w:tc>
      </w:tr>
      <w:tr>
        <w:trPr>
          <w:trHeight w:val="133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16978</w:t>
            </w:r>
          </w:p>
        </w:tc>
      </w:tr>
      <w:tr>
        <w:trPr>
          <w:trHeight w:val="6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55875</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55875</w:t>
            </w:r>
          </w:p>
        </w:tc>
      </w:tr>
      <w:tr>
        <w:trPr>
          <w:trHeight w:val="3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24377</w:t>
            </w:r>
          </w:p>
        </w:tc>
      </w:tr>
      <w:tr>
        <w:trPr>
          <w:trHeight w:val="9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24377</w:t>
            </w:r>
          </w:p>
        </w:tc>
      </w:tr>
      <w:tr>
        <w:trPr>
          <w:trHeight w:val="3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12510</w:t>
            </w:r>
          </w:p>
        </w:tc>
      </w:tr>
      <w:tr>
        <w:trPr>
          <w:trHeight w:val="45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3970</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48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7697</w:t>
            </w:r>
          </w:p>
        </w:tc>
      </w:tr>
      <w:tr>
        <w:trPr>
          <w:trHeight w:val="6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215470</w:t>
            </w:r>
          </w:p>
        </w:tc>
      </w:tr>
      <w:tr>
        <w:trPr>
          <w:trHeight w:val="3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97319</w:t>
            </w:r>
          </w:p>
        </w:tc>
      </w:tr>
      <w:tr>
        <w:trPr>
          <w:trHeight w:val="6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97319</w:t>
            </w:r>
          </w:p>
        </w:tc>
      </w:tr>
      <w:tr>
        <w:trPr>
          <w:trHeight w:val="42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97319</w:t>
            </w:r>
          </w:p>
        </w:tc>
      </w:tr>
      <w:tr>
        <w:trPr>
          <w:trHeight w:val="3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2674</w:t>
            </w:r>
          </w:p>
        </w:tc>
      </w:tr>
      <w:tr>
        <w:trPr>
          <w:trHeight w:val="6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2674</w:t>
            </w:r>
          </w:p>
        </w:tc>
      </w:tr>
      <w:tr>
        <w:trPr>
          <w:trHeight w:val="6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811</w:t>
            </w:r>
          </w:p>
        </w:tc>
      </w:tr>
      <w:tr>
        <w:trPr>
          <w:trHeight w:val="12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1863</w:t>
            </w:r>
          </w:p>
        </w:tc>
      </w:tr>
      <w:tr>
        <w:trPr>
          <w:trHeight w:val="3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47613</w:t>
            </w:r>
          </w:p>
        </w:tc>
      </w:tr>
      <w:tr>
        <w:trPr>
          <w:trHeight w:val="6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42137</w:t>
            </w:r>
          </w:p>
        </w:tc>
      </w:tr>
      <w:tr>
        <w:trPr>
          <w:trHeight w:val="6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40718</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1419</w:t>
            </w:r>
          </w:p>
        </w:tc>
      </w:tr>
      <w:tr>
        <w:trPr>
          <w:trHeight w:val="70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5476</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5326</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9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67864</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61439</w:t>
            </w:r>
          </w:p>
        </w:tc>
      </w:tr>
      <w:tr>
        <w:trPr>
          <w:trHeight w:val="9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5704</w:t>
            </w:r>
          </w:p>
        </w:tc>
      </w:tr>
      <w:tr>
        <w:trPr>
          <w:trHeight w:val="9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55735</w:t>
            </w:r>
          </w:p>
        </w:tc>
      </w:tr>
      <w:tr>
        <w:trPr>
          <w:trHeight w:val="6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6425</w:t>
            </w:r>
          </w:p>
        </w:tc>
      </w:tr>
      <w:tr>
        <w:trPr>
          <w:trHeight w:val="12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5734</w:t>
            </w:r>
          </w:p>
        </w:tc>
      </w:tr>
      <w:tr>
        <w:trPr>
          <w:trHeight w:val="6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w:t>
            </w:r>
          </w:p>
        </w:tc>
      </w:tr>
      <w:tr>
        <w:trPr>
          <w:trHeight w:val="6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w:t>
            </w:r>
          </w:p>
        </w:tc>
      </w:tr>
      <w:tr>
        <w:trPr>
          <w:trHeight w:val="12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46572</w:t>
            </w:r>
          </w:p>
        </w:tc>
      </w:tr>
      <w:tr>
        <w:trPr>
          <w:trHeight w:val="3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14323</w:t>
            </w:r>
          </w:p>
        </w:tc>
      </w:tr>
      <w:tr>
        <w:trPr>
          <w:trHeight w:val="6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2162</w:t>
            </w:r>
          </w:p>
        </w:tc>
      </w:tr>
      <w:tr>
        <w:trPr>
          <w:trHeight w:val="130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2162</w:t>
            </w:r>
          </w:p>
        </w:tc>
      </w:tr>
      <w:tr>
        <w:trPr>
          <w:trHeight w:val="6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12161</w:t>
            </w:r>
          </w:p>
        </w:tc>
      </w:tr>
      <w:tr>
        <w:trPr>
          <w:trHeight w:val="9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9425</w:t>
            </w:r>
          </w:p>
        </w:tc>
      </w:tr>
      <w:tr>
        <w:trPr>
          <w:trHeight w:val="6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2344</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w:t>
            </w:r>
          </w:p>
        </w:tc>
      </w:tr>
      <w:tr>
        <w:trPr>
          <w:trHeight w:val="3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12617</w:t>
            </w:r>
          </w:p>
        </w:tc>
      </w:tr>
      <w:tr>
        <w:trPr>
          <w:trHeight w:val="6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12617</w:t>
            </w:r>
          </w:p>
        </w:tc>
      </w:tr>
      <w:tr>
        <w:trPr>
          <w:trHeight w:val="9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5917</w:t>
            </w:r>
          </w:p>
        </w:tc>
      </w:tr>
      <w:tr>
        <w:trPr>
          <w:trHeight w:val="40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6700</w:t>
            </w:r>
          </w:p>
        </w:tc>
      </w:tr>
      <w:tr>
        <w:trPr>
          <w:trHeight w:val="9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19632</w:t>
            </w:r>
          </w:p>
        </w:tc>
      </w:tr>
      <w:tr>
        <w:trPr>
          <w:trHeight w:val="6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10588</w:t>
            </w:r>
          </w:p>
        </w:tc>
      </w:tr>
      <w:tr>
        <w:trPr>
          <w:trHeight w:val="118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10588</w:t>
            </w:r>
          </w:p>
        </w:tc>
      </w:tr>
      <w:tr>
        <w:trPr>
          <w:trHeight w:val="6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9044</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9044</w:t>
            </w:r>
          </w:p>
        </w:tc>
      </w:tr>
      <w:tr>
        <w:trPr>
          <w:trHeight w:val="6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6739</w:t>
            </w:r>
          </w:p>
        </w:tc>
      </w:tr>
      <w:tr>
        <w:trPr>
          <w:trHeight w:val="3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6739</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6739</w:t>
            </w:r>
          </w:p>
        </w:tc>
      </w:tr>
      <w:tr>
        <w:trPr>
          <w:trHeight w:val="6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6739</w:t>
            </w:r>
          </w:p>
        </w:tc>
      </w:tr>
      <w:tr>
        <w:trPr>
          <w:trHeight w:val="3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36684</w:t>
            </w:r>
          </w:p>
        </w:tc>
      </w:tr>
      <w:tr>
        <w:trPr>
          <w:trHeight w:val="3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27011</w:t>
            </w:r>
          </w:p>
        </w:tc>
      </w:tr>
      <w:tr>
        <w:trPr>
          <w:trHeight w:val="9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20700</w:t>
            </w:r>
          </w:p>
        </w:tc>
      </w:tr>
      <w:tr>
        <w:trPr>
          <w:trHeight w:val="12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20700</w:t>
            </w:r>
          </w:p>
        </w:tc>
      </w:tr>
      <w:tr>
        <w:trPr>
          <w:trHeight w:val="9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6311</w:t>
            </w:r>
          </w:p>
        </w:tc>
      </w:tr>
      <w:tr>
        <w:trPr>
          <w:trHeight w:val="6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6311</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9673</w:t>
            </w:r>
          </w:p>
        </w:tc>
      </w:tr>
      <w:tr>
        <w:trPr>
          <w:trHeight w:val="9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9673</w:t>
            </w:r>
          </w:p>
        </w:tc>
      </w:tr>
      <w:tr>
        <w:trPr>
          <w:trHeight w:val="103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9673</w:t>
            </w:r>
          </w:p>
        </w:tc>
      </w:tr>
      <w:tr>
        <w:trPr>
          <w:trHeight w:val="3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25877</w:t>
            </w:r>
          </w:p>
        </w:tc>
      </w:tr>
      <w:tr>
        <w:trPr>
          <w:trHeight w:val="6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6507</w:t>
            </w:r>
          </w:p>
        </w:tc>
      </w:tr>
      <w:tr>
        <w:trPr>
          <w:trHeight w:val="70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6507</w:t>
            </w:r>
          </w:p>
        </w:tc>
      </w:tr>
      <w:tr>
        <w:trPr>
          <w:trHeight w:val="9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6507</w:t>
            </w:r>
          </w:p>
        </w:tc>
      </w:tr>
      <w:tr>
        <w:trPr>
          <w:trHeight w:val="3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19370</w:t>
            </w:r>
          </w:p>
        </w:tc>
      </w:tr>
      <w:tr>
        <w:trPr>
          <w:trHeight w:val="6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895</w:t>
            </w:r>
          </w:p>
        </w:tc>
      </w:tr>
      <w:tr>
        <w:trPr>
          <w:trHeight w:val="67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895</w:t>
            </w:r>
          </w:p>
        </w:tc>
      </w:tr>
      <w:tr>
        <w:trPr>
          <w:trHeight w:val="102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10044</w:t>
            </w:r>
          </w:p>
        </w:tc>
      </w:tr>
      <w:tr>
        <w:trPr>
          <w:trHeight w:val="12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10044</w:t>
            </w:r>
          </w:p>
        </w:tc>
      </w:tr>
      <w:tr>
        <w:trPr>
          <w:trHeight w:val="6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8431</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8431</w:t>
            </w:r>
          </w:p>
        </w:tc>
      </w:tr>
      <w:tr>
        <w:trPr>
          <w:trHeight w:val="3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67728</w:t>
            </w:r>
          </w:p>
        </w:tc>
      </w:tr>
      <w:tr>
        <w:trPr>
          <w:trHeight w:val="39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67728</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67728</w:t>
            </w:r>
          </w:p>
        </w:tc>
      </w:tr>
      <w:tr>
        <w:trPr>
          <w:trHeight w:val="66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r>
      <w:tr>
        <w:trPr>
          <w:trHeight w:val="102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67261</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r>
        <w:trPr>
          <w:trHeight w:val="130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r>
        <w:trPr>
          <w:trHeight w:val="3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r>
        <w:trPr>
          <w:trHeight w:val="130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677"/>
        <w:gridCol w:w="819"/>
        <w:gridCol w:w="798"/>
        <w:gridCol w:w="9162"/>
        <w:gridCol w:w="170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0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63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75"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1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38"/>
        <w:gridCol w:w="618"/>
        <w:gridCol w:w="679"/>
        <w:gridCol w:w="9638"/>
        <w:gridCol w:w="174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74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w:t>
            </w:r>
            <w:r>
              <w:rPr>
                <w:rFonts w:ascii="Times New Roman"/>
                <w:b w:val="false"/>
                <w:i w:val="false"/>
                <w:color w:val="000000"/>
                <w:sz w:val="20"/>
              </w:rPr>
              <w:t>ғ</w:t>
            </w:r>
            <w:r>
              <w:rPr>
                <w:rFonts w:ascii="Times New Roman"/>
                <w:b w:val="false"/>
                <w:i w:val="false"/>
                <w:color w:val="000000"/>
                <w:sz w:val="20"/>
              </w:rPr>
              <w:t>ы (профициті)</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-64517</w:t>
            </w:r>
          </w:p>
        </w:tc>
      </w:tr>
      <w:tr>
        <w:trPr>
          <w:trHeight w:val="63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қ</w:t>
            </w:r>
            <w:r>
              <w:rPr>
                <w:rFonts w:ascii="Times New Roman"/>
                <w:b w:val="false"/>
                <w:i w:val="false"/>
                <w:color w:val="000000"/>
                <w:sz w:val="20"/>
              </w:rPr>
              <w:t>аржыландыру (профицитін пайдалану)</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64517</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r>
        <w:trPr>
          <w:trHeight w:val="315"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 </w:t>
            </w:r>
            <w:r>
              <w:rPr>
                <w:rFonts w:ascii="Times New Roman"/>
                <w:b w:val="false"/>
                <w:i w:val="false"/>
                <w:color w:val="000000"/>
                <w:sz w:val="20"/>
              </w:rPr>
              <w:t>қ</w:t>
            </w:r>
            <w:r>
              <w:rPr>
                <w:rFonts w:ascii="Times New Roman"/>
                <w:b w:val="false"/>
                <w:i w:val="false"/>
                <w:color w:val="000000"/>
                <w:sz w:val="20"/>
              </w:rPr>
              <w:t>аражатыны</w:t>
            </w:r>
            <w:r>
              <w:rPr>
                <w:rFonts w:ascii="Times New Roman"/>
                <w:b w:val="false"/>
                <w:i w:val="false"/>
                <w:color w:val="000000"/>
                <w:sz w:val="20"/>
              </w:rPr>
              <w:t>ң</w:t>
            </w:r>
            <w:r>
              <w:rPr>
                <w:rFonts w:ascii="Times New Roman"/>
                <w:b w:val="false"/>
                <w:i w:val="false"/>
                <w:color w:val="000000"/>
                <w:sz w:val="20"/>
              </w:rPr>
              <w:t xml:space="preserve"> қ</w:t>
            </w:r>
            <w:r>
              <w:rPr>
                <w:rFonts w:ascii="Times New Roman"/>
                <w:b w:val="false"/>
                <w:i w:val="false"/>
                <w:color w:val="000000"/>
                <w:sz w:val="20"/>
              </w:rPr>
              <w:t>алды</w:t>
            </w:r>
            <w:r>
              <w:rPr>
                <w:rFonts w:ascii="Times New Roman"/>
                <w:b w:val="false"/>
                <w:i w:val="false"/>
                <w:color w:val="000000"/>
                <w:sz w:val="20"/>
              </w:rPr>
              <w:t>қ</w:t>
            </w:r>
            <w:r>
              <w:rPr>
                <w:rFonts w:ascii="Times New Roman"/>
                <w:b w:val="false"/>
                <w:i w:val="false"/>
                <w:color w:val="000000"/>
                <w:sz w:val="20"/>
              </w:rPr>
              <w:t>тарыны</w:t>
            </w:r>
            <w:r>
              <w:rPr>
                <w:rFonts w:ascii="Times New Roman"/>
                <w:b w:val="false"/>
                <w:i w:val="false"/>
                <w:color w:val="000000"/>
                <w:sz w:val="20"/>
              </w:rPr>
              <w:t>ң</w:t>
            </w:r>
            <w:r>
              <w:rPr>
                <w:rFonts w:ascii="Times New Roman"/>
                <w:b w:val="false"/>
                <w:i w:val="false"/>
                <w:color w:val="000000"/>
                <w:sz w:val="20"/>
              </w:rPr>
              <w:t xml:space="preserve"> қ</w:t>
            </w:r>
            <w:r>
              <w:rPr>
                <w:rFonts w:ascii="Times New Roman"/>
                <w:b w:val="false"/>
                <w:i w:val="false"/>
                <w:color w:val="000000"/>
                <w:sz w:val="20"/>
              </w:rPr>
              <w:t>оз</w:t>
            </w:r>
            <w:r>
              <w:rPr>
                <w:rFonts w:ascii="Times New Roman"/>
                <w:b w:val="false"/>
                <w:i w:val="false"/>
                <w:color w:val="000000"/>
                <w:sz w:val="20"/>
              </w:rPr>
              <w:t>ғ</w:t>
            </w:r>
            <w:r>
              <w:rPr>
                <w:rFonts w:ascii="Times New Roman"/>
                <w:b w:val="false"/>
                <w:i w:val="false"/>
                <w:color w:val="000000"/>
                <w:sz w:val="20"/>
              </w:rPr>
              <w:t>алысы</w:t>
            </w:r>
          </w:p>
        </w:tc>
        <w:tc>
          <w:tcPr>
            <w:tcW w:w="17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52055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28 қазандағы</w:t>
      </w:r>
      <w:r>
        <w:br/>
      </w:r>
      <w:r>
        <w:rPr>
          <w:rFonts w:ascii="Times New Roman"/>
          <w:b w:val="false"/>
          <w:i w:val="false"/>
          <w:color w:val="000000"/>
          <w:sz w:val="28"/>
        </w:rPr>
        <w:t>
</w:t>
      </w:r>
      <w:r>
        <w:rPr>
          <w:rFonts w:ascii="Times New Roman"/>
          <w:b w:val="false"/>
          <w:i w:val="false"/>
          <w:color w:val="000000"/>
          <w:sz w:val="28"/>
        </w:rPr>
        <w:t>29 кезектен тыс сессиясының</w:t>
      </w:r>
      <w:r>
        <w:br/>
      </w:r>
      <w:r>
        <w:rPr>
          <w:rFonts w:ascii="Times New Roman"/>
          <w:b w:val="false"/>
          <w:i w:val="false"/>
          <w:color w:val="000000"/>
          <w:sz w:val="28"/>
        </w:rPr>
        <w:t>
</w:t>
      </w:r>
      <w:r>
        <w:rPr>
          <w:rFonts w:ascii="Times New Roman"/>
          <w:b w:val="false"/>
          <w:i w:val="false"/>
          <w:color w:val="000000"/>
          <w:sz w:val="28"/>
        </w:rPr>
        <w:t>N 29/344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21 желтоқсандағы</w:t>
      </w:r>
      <w:r>
        <w:br/>
      </w:r>
      <w:r>
        <w:rPr>
          <w:rFonts w:ascii="Times New Roman"/>
          <w:b w:val="false"/>
          <w:i w:val="false"/>
          <w:color w:val="000000"/>
          <w:sz w:val="28"/>
        </w:rPr>
        <w:t>
</w:t>
      </w:r>
      <w:r>
        <w:rPr>
          <w:rFonts w:ascii="Times New Roman"/>
          <w:b w:val="false"/>
          <w:i w:val="false"/>
          <w:color w:val="000000"/>
          <w:sz w:val="28"/>
        </w:rPr>
        <w:t>18 кезекті сессиясының</w:t>
      </w:r>
      <w:r>
        <w:br/>
      </w:r>
      <w:r>
        <w:rPr>
          <w:rFonts w:ascii="Times New Roman"/>
          <w:b w:val="false"/>
          <w:i w:val="false"/>
          <w:color w:val="000000"/>
          <w:sz w:val="28"/>
        </w:rPr>
        <w:t>
</w:t>
      </w:r>
      <w:r>
        <w:rPr>
          <w:rFonts w:ascii="Times New Roman"/>
          <w:b w:val="false"/>
          <w:i w:val="false"/>
          <w:color w:val="000000"/>
          <w:sz w:val="28"/>
        </w:rPr>
        <w:t>N 18/215 шешіміне</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2010 </w:t>
      </w:r>
      <w:r>
        <w:rPr>
          <w:rFonts w:ascii="Times New Roman"/>
          <w:b/>
          <w:i w:val="false"/>
          <w:color w:val="000080"/>
          <w:sz w:val="28"/>
        </w:rPr>
        <w:t>жылға</w:t>
      </w:r>
      <w:r>
        <w:rPr>
          <w:rFonts w:ascii="Times New Roman"/>
          <w:b/>
          <w:i w:val="false"/>
          <w:color w:val="000080"/>
          <w:sz w:val="28"/>
        </w:rPr>
        <w:t xml:space="preserve"> арналған</w:t>
      </w:r>
      <w:r>
        <w:rPr>
          <w:rFonts w:ascii="Times New Roman"/>
          <w:b/>
          <w:i w:val="false"/>
          <w:color w:val="000080"/>
          <w:sz w:val="28"/>
        </w:rPr>
        <w:t xml:space="preserve"> нысаналы</w:t>
      </w:r>
      <w:r>
        <w:rPr>
          <w:rFonts w:ascii="Times New Roman"/>
          <w:b/>
          <w:i w:val="false"/>
          <w:color w:val="000080"/>
          <w:sz w:val="28"/>
        </w:rPr>
        <w:t xml:space="preserve"> трансферттер</w:t>
      </w:r>
      <w:r>
        <w:rPr>
          <w:rFonts w:ascii="Times New Roman"/>
          <w:b/>
          <w:i w:val="false"/>
          <w:color w:val="000080"/>
          <w:sz w:val="28"/>
        </w:rPr>
        <w:t xml:space="preserve"> және</w:t>
      </w:r>
      <w:r>
        <w:rPr>
          <w:rFonts w:ascii="Times New Roman"/>
          <w:b/>
          <w:i w:val="false"/>
          <w:color w:val="000080"/>
          <w:sz w:val="28"/>
        </w:rPr>
        <w:t xml:space="preserve"> бюджеттік</w:t>
      </w:r>
      <w:r>
        <w:rPr>
          <w:rFonts w:ascii="Times New Roman"/>
          <w:b/>
          <w:i w:val="false"/>
          <w:color w:val="000080"/>
          <w:sz w:val="28"/>
        </w:rPr>
        <w:t xml:space="preserve">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5"/>
        <w:gridCol w:w="1755"/>
      </w:tblGrid>
      <w:tr>
        <w:trPr>
          <w:trHeight w:val="1020"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7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272989</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Ағымдағы нысаналы трансферттер</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153508</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Дамуға арналған нысаналы трансферттер</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107019</w:t>
            </w:r>
          </w:p>
        </w:tc>
      </w:tr>
      <w:tr>
        <w:trPr>
          <w:trHeight w:val="37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Ағымдағы нысаналы трансферттер</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153508</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дене шынықтыру және спорт бөлімі</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89378</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лингафондық және мультимедийялық кабинеттер құруға</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11074</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оқу кабинеттерін жабдықтауға</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8190</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жаңадан іске қосылатын білім объектілерін ұстауға</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59131</w:t>
            </w:r>
          </w:p>
        </w:tc>
      </w:tr>
      <w:tr>
        <w:trPr>
          <w:trHeight w:val="64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6468</w:t>
            </w:r>
          </w:p>
        </w:tc>
      </w:tr>
      <w:tr>
        <w:trPr>
          <w:trHeight w:val="160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ағымдағы нысаналы трансферттер</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4515</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Еңбекпен қамту және әлеуметтік бағдарламалар бөлімі</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32045</w:t>
            </w:r>
          </w:p>
        </w:tc>
      </w:tr>
      <w:tr>
        <w:trPr>
          <w:trHeight w:val="660"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әлеуметтік жұмыс орындарын және жастар тәжірибесін кеңейту</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9360</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жұмыс орындары</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7920</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жастар тәжірибесі</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1440</w:t>
            </w:r>
          </w:p>
        </w:tc>
      </w:tr>
      <w:tr>
        <w:trPr>
          <w:trHeight w:val="67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атаулы әлеуметтік көмек және 18 жасқа дейінгі балаларға мемлекеттік жәрдемақыларды төлеуге</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10076</w:t>
            </w:r>
          </w:p>
        </w:tc>
      </w:tr>
      <w:tr>
        <w:trPr>
          <w:trHeight w:val="600"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660"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12309</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Экономика және бюджеттік жоспарлау бөлімі</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2162</w:t>
            </w:r>
          </w:p>
        </w:tc>
      </w:tr>
      <w:tr>
        <w:trPr>
          <w:trHeight w:val="58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асыруға</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2162</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 бөлімі</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23612</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Эпизоотияға қарсы іс-шаралар жүргізу</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9044</w:t>
            </w:r>
          </w:p>
        </w:tc>
      </w:tr>
      <w:tr>
        <w:trPr>
          <w:trHeight w:val="58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14568</w:t>
            </w:r>
          </w:p>
        </w:tc>
      </w:tr>
      <w:tr>
        <w:trPr>
          <w:trHeight w:val="58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6311</w:t>
            </w:r>
          </w:p>
        </w:tc>
      </w:tr>
      <w:tr>
        <w:trPr>
          <w:trHeight w:val="300"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жолдарының жұмыс істеуін қамтамасыз етуге</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6311</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Дамуға арналған нысаналы трансферттер</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107019</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Құрылыс бөлімі</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107019</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жүйесін дамытуға</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54605</w:t>
            </w:r>
          </w:p>
        </w:tc>
      </w:tr>
      <w:tr>
        <w:trPr>
          <w:trHeight w:val="64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жайластыруға</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10200</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салуға</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42214</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r>
        <w:trPr>
          <w:trHeight w:val="31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75" w:hRule="atLeast"/>
        </w:trPr>
        <w:tc>
          <w:tcPr>
            <w:tcW w:w="122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28 қазандағы</w:t>
      </w:r>
      <w:r>
        <w:br/>
      </w:r>
      <w:r>
        <w:rPr>
          <w:rFonts w:ascii="Times New Roman"/>
          <w:b w:val="false"/>
          <w:i w:val="false"/>
          <w:color w:val="000000"/>
          <w:sz w:val="28"/>
        </w:rPr>
        <w:t>
</w:t>
      </w:r>
      <w:r>
        <w:rPr>
          <w:rFonts w:ascii="Times New Roman"/>
          <w:b w:val="false"/>
          <w:i w:val="false"/>
          <w:color w:val="000000"/>
          <w:sz w:val="28"/>
        </w:rPr>
        <w:t>29 кезектен тыс сессиясының</w:t>
      </w:r>
      <w:r>
        <w:br/>
      </w:r>
      <w:r>
        <w:rPr>
          <w:rFonts w:ascii="Times New Roman"/>
          <w:b w:val="false"/>
          <w:i w:val="false"/>
          <w:color w:val="000000"/>
          <w:sz w:val="28"/>
        </w:rPr>
        <w:t>
</w:t>
      </w:r>
      <w:r>
        <w:rPr>
          <w:rFonts w:ascii="Times New Roman"/>
          <w:b w:val="false"/>
          <w:i w:val="false"/>
          <w:color w:val="000000"/>
          <w:sz w:val="28"/>
        </w:rPr>
        <w:t>N 29/344 шешіміне</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21 желтоқсандағы</w:t>
      </w:r>
      <w:r>
        <w:br/>
      </w:r>
      <w:r>
        <w:rPr>
          <w:rFonts w:ascii="Times New Roman"/>
          <w:b w:val="false"/>
          <w:i w:val="false"/>
          <w:color w:val="000000"/>
          <w:sz w:val="28"/>
        </w:rPr>
        <w:t>
</w:t>
      </w:r>
      <w:r>
        <w:rPr>
          <w:rFonts w:ascii="Times New Roman"/>
          <w:b w:val="false"/>
          <w:i w:val="false"/>
          <w:color w:val="000000"/>
          <w:sz w:val="28"/>
        </w:rPr>
        <w:t>18 кезекті сессиясының</w:t>
      </w:r>
      <w:r>
        <w:br/>
      </w:r>
      <w:r>
        <w:rPr>
          <w:rFonts w:ascii="Times New Roman"/>
          <w:b w:val="false"/>
          <w:i w:val="false"/>
          <w:color w:val="000000"/>
          <w:sz w:val="28"/>
        </w:rPr>
        <w:t>
</w:t>
      </w:r>
      <w:r>
        <w:rPr>
          <w:rFonts w:ascii="Times New Roman"/>
          <w:b w:val="false"/>
          <w:i w:val="false"/>
          <w:color w:val="000000"/>
          <w:sz w:val="28"/>
        </w:rPr>
        <w:t>N 18/215 шешіміне</w:t>
      </w:r>
      <w:r>
        <w:br/>
      </w:r>
      <w:r>
        <w:rPr>
          <w:rFonts w:ascii="Times New Roman"/>
          <w:b w:val="false"/>
          <w:i w:val="false"/>
          <w:color w:val="000000"/>
          <w:sz w:val="28"/>
        </w:rPr>
        <w:t>
</w:t>
      </w:r>
      <w:r>
        <w:rPr>
          <w:rFonts w:ascii="Times New Roman"/>
          <w:b w:val="false"/>
          <w:i w:val="false"/>
          <w:color w:val="000000"/>
          <w:sz w:val="28"/>
        </w:rPr>
        <w:t>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Аудандық</w:t>
      </w:r>
      <w:r>
        <w:rPr>
          <w:rFonts w:ascii="Times New Roman"/>
          <w:b/>
          <w:i w:val="false"/>
          <w:color w:val="000080"/>
          <w:sz w:val="28"/>
        </w:rPr>
        <w:t xml:space="preserve"> маңызы</w:t>
      </w:r>
      <w:r>
        <w:rPr>
          <w:rFonts w:ascii="Times New Roman"/>
          <w:b/>
          <w:i w:val="false"/>
          <w:color w:val="000080"/>
          <w:sz w:val="28"/>
        </w:rPr>
        <w:t xml:space="preserve"> бар</w:t>
      </w:r>
      <w:r>
        <w:rPr>
          <w:rFonts w:ascii="Times New Roman"/>
          <w:b/>
          <w:i w:val="false"/>
          <w:color w:val="000080"/>
          <w:sz w:val="28"/>
        </w:rPr>
        <w:t xml:space="preserve"> қала</w:t>
      </w:r>
      <w:r>
        <w:rPr>
          <w:rFonts w:ascii="Times New Roman"/>
          <w:b/>
          <w:i w:val="false"/>
          <w:color w:val="000080"/>
          <w:sz w:val="28"/>
        </w:rPr>
        <w:t xml:space="preserve">, </w:t>
      </w:r>
      <w:r>
        <w:rPr>
          <w:rFonts w:ascii="Times New Roman"/>
          <w:b/>
          <w:i w:val="false"/>
          <w:color w:val="000080"/>
          <w:sz w:val="28"/>
        </w:rPr>
        <w:t>кент</w:t>
      </w:r>
      <w:r>
        <w:rPr>
          <w:rFonts w:ascii="Times New Roman"/>
          <w:b/>
          <w:i w:val="false"/>
          <w:color w:val="000080"/>
          <w:sz w:val="28"/>
        </w:rPr>
        <w:t xml:space="preserve">, </w:t>
      </w:r>
      <w:r>
        <w:rPr>
          <w:rFonts w:ascii="Times New Roman"/>
          <w:b/>
          <w:i w:val="false"/>
          <w:color w:val="000080"/>
          <w:sz w:val="28"/>
        </w:rPr>
        <w:t>ауыл</w:t>
      </w:r>
      <w:r>
        <w:rPr>
          <w:rFonts w:ascii="Times New Roman"/>
          <w:b/>
          <w:i w:val="false"/>
          <w:color w:val="000080"/>
          <w:sz w:val="28"/>
        </w:rPr>
        <w:t xml:space="preserve"> (</w:t>
      </w:r>
      <w:r>
        <w:rPr>
          <w:rFonts w:ascii="Times New Roman"/>
          <w:b/>
          <w:i w:val="false"/>
          <w:color w:val="000080"/>
          <w:sz w:val="28"/>
        </w:rPr>
        <w:t>село</w:t>
      </w:r>
      <w:r>
        <w:rPr>
          <w:rFonts w:ascii="Times New Roman"/>
          <w:b/>
          <w:i w:val="false"/>
          <w:color w:val="000080"/>
          <w:sz w:val="28"/>
        </w:rPr>
        <w:t xml:space="preserve">) </w:t>
      </w:r>
      <w:r>
        <w:rPr>
          <w:rFonts w:ascii="Times New Roman"/>
          <w:b/>
          <w:i w:val="false"/>
          <w:color w:val="000080"/>
          <w:sz w:val="28"/>
        </w:rPr>
        <w:t>ауылдық</w:t>
      </w:r>
      <w:r>
        <w:rPr>
          <w:rFonts w:ascii="Times New Roman"/>
          <w:b/>
          <w:i w:val="false"/>
          <w:color w:val="000080"/>
          <w:sz w:val="28"/>
        </w:rPr>
        <w:t xml:space="preserve"> (</w:t>
      </w:r>
      <w:r>
        <w:rPr>
          <w:rFonts w:ascii="Times New Roman"/>
          <w:b/>
          <w:i w:val="false"/>
          <w:color w:val="000080"/>
          <w:sz w:val="28"/>
        </w:rPr>
        <w:t>село</w:t>
      </w:r>
      <w:r>
        <w:rPr>
          <w:rFonts w:ascii="Times New Roman"/>
          <w:b/>
          <w:i w:val="false"/>
          <w:color w:val="000080"/>
          <w:sz w:val="28"/>
        </w:rPr>
        <w:t xml:space="preserve">) </w:t>
      </w:r>
      <w:r>
        <w:rPr>
          <w:rFonts w:ascii="Times New Roman"/>
          <w:b/>
          <w:i w:val="false"/>
          <w:color w:val="000080"/>
          <w:sz w:val="28"/>
        </w:rPr>
        <w:t>округтерінің</w:t>
      </w:r>
      <w:r>
        <w:rPr>
          <w:rFonts w:ascii="Times New Roman"/>
          <w:b/>
          <w:i w:val="false"/>
          <w:color w:val="000080"/>
          <w:sz w:val="28"/>
        </w:rPr>
        <w:t xml:space="preserve"> аппараттары</w:t>
      </w:r>
      <w:r>
        <w:rPr>
          <w:rFonts w:ascii="Times New Roman"/>
          <w:b/>
          <w:i w:val="false"/>
          <w:color w:val="000080"/>
          <w:sz w:val="28"/>
        </w:rPr>
        <w:t xml:space="preserve"> бойынша</w:t>
      </w:r>
      <w:r>
        <w:rPr>
          <w:rFonts w:ascii="Times New Roman"/>
          <w:b/>
          <w:i w:val="false"/>
          <w:color w:val="000080"/>
          <w:sz w:val="28"/>
        </w:rPr>
        <w:t xml:space="preserve"> шығындар</w:t>
      </w:r>
      <w:r>
        <w:br/>
      </w:r>
      <w:r>
        <w:rPr>
          <w:rFonts w:ascii="Times New Roman"/>
          <w:b w:val="false"/>
          <w:i w:val="false"/>
          <w:color w:val="000000"/>
          <w:sz w:val="28"/>
        </w:rPr>
        <w:t>
</w:t>
      </w:r>
      <w:r>
        <w:rPr>
          <w:rFonts w:ascii="Times New Roman"/>
          <w:b/>
          <w:i w:val="false"/>
          <w:color w:val="000080"/>
          <w:sz w:val="28"/>
        </w:rPr>
        <w:t xml:space="preserve">2010 </w:t>
      </w:r>
      <w:r>
        <w:rPr>
          <w:rFonts w:ascii="Times New Roman"/>
          <w:b/>
          <w:i w:val="false"/>
          <w:color w:val="000080"/>
          <w:sz w:val="28"/>
        </w:rPr>
        <w:t>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601"/>
        <w:gridCol w:w="784"/>
        <w:gridCol w:w="865"/>
        <w:gridCol w:w="4457"/>
        <w:gridCol w:w="1636"/>
        <w:gridCol w:w="1475"/>
        <w:gridCol w:w="1759"/>
        <w:gridCol w:w="1902"/>
      </w:tblGrid>
      <w:tr>
        <w:trPr>
          <w:trHeight w:val="52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63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147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Абай</w:t>
            </w:r>
          </w:p>
        </w:tc>
        <w:tc>
          <w:tcPr>
            <w:tcW w:w="175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Топар</w:t>
            </w:r>
          </w:p>
        </w:tc>
        <w:tc>
          <w:tcPr>
            <w:tcW w:w="190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Карабас</w:t>
            </w:r>
          </w:p>
        </w:tc>
      </w:tr>
      <w:tr>
        <w:trPr>
          <w:trHeight w:val="28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r>
      <w:tr>
        <w:trPr>
          <w:trHeight w:val="82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132352</w:t>
            </w:r>
          </w:p>
        </w:tc>
        <w:tc>
          <w:tcPr>
            <w:tcW w:w="1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19372</w:t>
            </w:r>
          </w:p>
        </w:tc>
        <w:tc>
          <w:tcPr>
            <w:tcW w:w="1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21745</w:t>
            </w:r>
          </w:p>
        </w:tc>
        <w:tc>
          <w:tcPr>
            <w:tcW w:w="1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7715</w:t>
            </w:r>
          </w:p>
        </w:tc>
      </w:tr>
      <w:tr>
        <w:trPr>
          <w:trHeight w:val="112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132352</w:t>
            </w:r>
          </w:p>
        </w:tc>
        <w:tc>
          <w:tcPr>
            <w:tcW w:w="1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19372</w:t>
            </w:r>
          </w:p>
        </w:tc>
        <w:tc>
          <w:tcPr>
            <w:tcW w:w="1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21745</w:t>
            </w:r>
          </w:p>
        </w:tc>
        <w:tc>
          <w:tcPr>
            <w:tcW w:w="1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7715</w:t>
            </w:r>
          </w:p>
        </w:tc>
      </w:tr>
      <w:tr>
        <w:trPr>
          <w:trHeight w:val="84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2075</w:t>
            </w:r>
          </w:p>
        </w:tc>
        <w:tc>
          <w:tcPr>
            <w:tcW w:w="1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907</w:t>
            </w:r>
          </w:p>
        </w:tc>
      </w:tr>
      <w:tr>
        <w:trPr>
          <w:trHeight w:val="54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4750</w:t>
            </w:r>
          </w:p>
        </w:tc>
        <w:tc>
          <w:tcPr>
            <w:tcW w:w="1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12510</w:t>
            </w:r>
          </w:p>
        </w:tc>
        <w:tc>
          <w:tcPr>
            <w:tcW w:w="1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10981</w:t>
            </w:r>
          </w:p>
        </w:tc>
        <w:tc>
          <w:tcPr>
            <w:tcW w:w="1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w:t>
            </w:r>
          </w:p>
        </w:tc>
      </w:tr>
      <w:tr>
        <w:trPr>
          <w:trHeight w:val="54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3970</w:t>
            </w:r>
          </w:p>
        </w:tc>
        <w:tc>
          <w:tcPr>
            <w:tcW w:w="1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1900</w:t>
            </w:r>
          </w:p>
        </w:tc>
        <w:tc>
          <w:tcPr>
            <w:tcW w:w="1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55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c>
          <w:tcPr>
            <w:tcW w:w="1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c>
          <w:tcPr>
            <w:tcW w:w="1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00"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7697</w:t>
            </w:r>
          </w:p>
        </w:tc>
        <w:tc>
          <w:tcPr>
            <w:tcW w:w="1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6947</w:t>
            </w:r>
          </w:p>
        </w:tc>
        <w:tc>
          <w:tcPr>
            <w:tcW w:w="1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c>
          <w:tcPr>
            <w:tcW w:w="1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12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20700</w:t>
            </w:r>
          </w:p>
        </w:tc>
        <w:tc>
          <w:tcPr>
            <w:tcW w:w="1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12200</w:t>
            </w:r>
          </w:p>
        </w:tc>
        <w:tc>
          <w:tcPr>
            <w:tcW w:w="1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8500</w:t>
            </w:r>
          </w:p>
        </w:tc>
        <w:tc>
          <w:tcPr>
            <w:tcW w:w="1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184254</w:t>
            </w:r>
          </w:p>
        </w:tc>
        <w:tc>
          <w:tcPr>
            <w:tcW w:w="14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51600</w:t>
            </w:r>
          </w:p>
        </w:tc>
        <w:tc>
          <w:tcPr>
            <w:tcW w:w="1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30995</w:t>
            </w:r>
          </w:p>
        </w:tc>
        <w:tc>
          <w:tcPr>
            <w:tcW w:w="1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584"/>
        <w:gridCol w:w="829"/>
        <w:gridCol w:w="789"/>
        <w:gridCol w:w="4463"/>
        <w:gridCol w:w="1646"/>
        <w:gridCol w:w="1626"/>
        <w:gridCol w:w="1606"/>
        <w:gridCol w:w="1913"/>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164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Южный</w:t>
            </w:r>
          </w:p>
        </w:tc>
        <w:tc>
          <w:tcPr>
            <w:tcW w:w="162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Ақбастау</w:t>
            </w:r>
          </w:p>
        </w:tc>
        <w:tc>
          <w:tcPr>
            <w:tcW w:w="160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Сәрепті</w:t>
            </w:r>
          </w:p>
        </w:tc>
        <w:tc>
          <w:tcPr>
            <w:tcW w:w="191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Жартас</w:t>
            </w:r>
          </w:p>
        </w:tc>
      </w:tr>
      <w:tr>
        <w:trPr>
          <w:trHeight w:val="285" w:hRule="atLeast"/>
        </w:trPr>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4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16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r>
      <w:tr>
        <w:trPr>
          <w:trHeight w:val="825" w:hRule="atLeast"/>
        </w:trPr>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6674</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7086</w:t>
            </w:r>
          </w:p>
        </w:tc>
        <w:tc>
          <w:tcPr>
            <w:tcW w:w="16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8961</w:t>
            </w:r>
          </w:p>
        </w:tc>
        <w:tc>
          <w:tcPr>
            <w:tcW w:w="1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7807</w:t>
            </w:r>
          </w:p>
        </w:tc>
      </w:tr>
      <w:tr>
        <w:trPr>
          <w:trHeight w:val="1125" w:hRule="atLeast"/>
        </w:trPr>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6674</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7086</w:t>
            </w:r>
          </w:p>
        </w:tc>
        <w:tc>
          <w:tcPr>
            <w:tcW w:w="16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8961</w:t>
            </w:r>
          </w:p>
        </w:tc>
        <w:tc>
          <w:tcPr>
            <w:tcW w:w="1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7807</w:t>
            </w:r>
          </w:p>
        </w:tc>
      </w:tr>
      <w:tr>
        <w:trPr>
          <w:trHeight w:val="840" w:hRule="atLeast"/>
        </w:trPr>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r>
      <w:tr>
        <w:trPr>
          <w:trHeight w:val="540" w:hRule="atLeast"/>
        </w:trPr>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c>
          <w:tcPr>
            <w:tcW w:w="16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c>
          <w:tcPr>
            <w:tcW w:w="16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c>
          <w:tcPr>
            <w:tcW w:w="1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555" w:hRule="atLeast"/>
        </w:trPr>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00" w:hRule="atLeast"/>
        </w:trPr>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25" w:hRule="atLeast"/>
        </w:trPr>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5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7774</w:t>
            </w:r>
          </w:p>
        </w:tc>
        <w:tc>
          <w:tcPr>
            <w:tcW w:w="16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7386</w:t>
            </w:r>
          </w:p>
        </w:tc>
        <w:tc>
          <w:tcPr>
            <w:tcW w:w="16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9211</w:t>
            </w:r>
          </w:p>
        </w:tc>
        <w:tc>
          <w:tcPr>
            <w:tcW w:w="19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8217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563"/>
        <w:gridCol w:w="848"/>
        <w:gridCol w:w="787"/>
        <w:gridCol w:w="4457"/>
        <w:gridCol w:w="1603"/>
        <w:gridCol w:w="1644"/>
        <w:gridCol w:w="1624"/>
        <w:gridCol w:w="1951"/>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160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Құрма</w:t>
            </w:r>
          </w:p>
        </w:tc>
        <w:tc>
          <w:tcPr>
            <w:tcW w:w="164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Құлаайғыр</w:t>
            </w:r>
          </w:p>
        </w:tc>
        <w:tc>
          <w:tcPr>
            <w:tcW w:w="162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Есенгелді</w:t>
            </w:r>
          </w:p>
        </w:tc>
        <w:tc>
          <w:tcPr>
            <w:tcW w:w="195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Юбилейное</w:t>
            </w:r>
          </w:p>
        </w:tc>
      </w:tr>
      <w:tr>
        <w:trPr>
          <w:trHeight w:val="28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1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r>
      <w:tr>
        <w:trPr>
          <w:trHeight w:val="82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7240</w:t>
            </w:r>
          </w:p>
        </w:tc>
        <w:tc>
          <w:tcPr>
            <w:tcW w:w="1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7059</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7120</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7956</w:t>
            </w:r>
          </w:p>
        </w:tc>
      </w:tr>
      <w:tr>
        <w:trPr>
          <w:trHeight w:val="112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7240</w:t>
            </w:r>
          </w:p>
        </w:tc>
        <w:tc>
          <w:tcPr>
            <w:tcW w:w="1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7059</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7120</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7956</w:t>
            </w:r>
          </w:p>
        </w:tc>
      </w:tr>
      <w:tr>
        <w:trPr>
          <w:trHeight w:val="84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w:t>
            </w:r>
          </w:p>
        </w:tc>
      </w:tr>
      <w:tr>
        <w:trPr>
          <w:trHeight w:val="54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1550</w:t>
            </w:r>
          </w:p>
        </w:tc>
        <w:tc>
          <w:tcPr>
            <w:tcW w:w="1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c>
          <w:tcPr>
            <w:tcW w:w="1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c>
          <w:tcPr>
            <w:tcW w:w="1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0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2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9264</w:t>
            </w:r>
          </w:p>
        </w:tc>
        <w:tc>
          <w:tcPr>
            <w:tcW w:w="16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10541</w:t>
            </w:r>
          </w:p>
        </w:tc>
        <w:tc>
          <w:tcPr>
            <w:tcW w:w="16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7120</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601"/>
        <w:gridCol w:w="824"/>
        <w:gridCol w:w="784"/>
        <w:gridCol w:w="4922"/>
        <w:gridCol w:w="2305"/>
        <w:gridCol w:w="1961"/>
        <w:gridCol w:w="2063"/>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230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Көксу</w:t>
            </w:r>
          </w:p>
        </w:tc>
        <w:tc>
          <w:tcPr>
            <w:tcW w:w="196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Агрогородок</w:t>
            </w:r>
          </w:p>
        </w:tc>
        <w:tc>
          <w:tcPr>
            <w:tcW w:w="206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Самарка</w:t>
            </w:r>
          </w:p>
        </w:tc>
      </w:tr>
      <w:tr>
        <w:trPr>
          <w:trHeight w:val="2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82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7573</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8678</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7366</w:t>
            </w:r>
          </w:p>
        </w:tc>
      </w:tr>
      <w:tr>
        <w:trPr>
          <w:trHeight w:val="112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4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7573</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8678</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7366</w:t>
            </w:r>
          </w:p>
        </w:tc>
      </w:tr>
      <w:tr>
        <w:trPr>
          <w:trHeight w:val="84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4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4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4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54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4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5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4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2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23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8092</w:t>
            </w:r>
          </w:p>
        </w:tc>
        <w:tc>
          <w:tcPr>
            <w:tcW w:w="1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8914</w:t>
            </w:r>
          </w:p>
        </w:tc>
        <w:tc>
          <w:tcPr>
            <w:tcW w:w="20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