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691ff" w14:textId="9569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елді мекендерін көріктендіру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2010 жылғы 7 қазандағы 27 сессиясының N 27/327 шешімі. Қарағанды облысы Абай ауданының Әділет басқармасында 2010 жылғы 19 қарашада N 8-9-90 тіркелді. Күші жойылды - Қарағанды облысы Абай ауданы мәслихатының 4 сессиясының 2012 жылғы 5 сәуірдегі N 4/43 шешімімен</w:t>
      </w:r>
    </w:p>
    <w:p>
      <w:pPr>
        <w:spacing w:after="0"/>
        <w:ind w:left="0"/>
        <w:jc w:val="both"/>
      </w:pPr>
      <w:r>
        <w:rPr>
          <w:rFonts w:ascii="Times New Roman"/>
          <w:b w:val="false"/>
          <w:i w:val="false"/>
          <w:color w:val="ff0000"/>
          <w:sz w:val="28"/>
        </w:rPr>
        <w:t>      Ескерту. Күші жойылды - Қарағанды облысы Абай ауданы мәслихатының 4 сессиясының 2012.04.05 N 4/43 (алғаш рет ресми жарияланған күнінен бастап он күнтізбелік күн өткен соң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1998 жылғы 24 наурыздағы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Абай ауданының елді мекендерін көріктендірудің ұсынылған Ережесі бекітілсін.</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w:t>
      </w:r>
      <w:r>
        <w:rPr>
          <w:rFonts w:ascii="Times New Roman"/>
          <w:b w:val="false"/>
          <w:i w:val="false"/>
          <w:color w:val="000000"/>
          <w:sz w:val="28"/>
        </w:rPr>
        <w:t>
      1) Абай аудандық мәслихатының 2005 жылғы 14 шілдедегі 21 кезектен тыс сессиясының N 21/214 "Абай ауданының аумақтарын көркейту, санитарлық тазалықта ұстау және жасыл көшеттерді қорғау Қағидасын бекіту туралы" шешімінің (нормативтік құқықтық актілердің мемлекеттік тіркеу Тізіміне - 2005 жылғы 15 тамызда N 8-9-4 болып тіркелген, "Абай-Ақиқат" аудандық газетінің 2005 жылғы 20 тамыздағы N 34(3577) санында жарияланған;</w:t>
      </w:r>
      <w:r>
        <w:br/>
      </w:r>
      <w:r>
        <w:rPr>
          <w:rFonts w:ascii="Times New Roman"/>
          <w:b w:val="false"/>
          <w:i w:val="false"/>
          <w:color w:val="000000"/>
          <w:sz w:val="28"/>
        </w:rPr>
        <w:t>
</w:t>
      </w:r>
      <w:r>
        <w:rPr>
          <w:rFonts w:ascii="Times New Roman"/>
          <w:b w:val="false"/>
          <w:i w:val="false"/>
          <w:color w:val="000000"/>
          <w:sz w:val="28"/>
        </w:rPr>
        <w:t>
      2) Абай аудандық мәслихатының 2005 жылғы 21 қазандағы 24 кезекті сессиясының "Абай аудандық мәслихатының 2005 жылғы 14 шілдедегі 21 кезектен тыс сессиясының N 21/214 "Абай ауданының аумақтарын көркейту, санитарлық тазалықта ұстау және жасыл көшеттерді қорғау Қағидасын бекіту туралы" шешіміне өзгертулер мен толықтырулар енгізу туралы" N 24/237 шешімінің (нормативтік құқықтық актілердің мемлекеттік тіркеу Тізіміне - 2005 жылғы 31 қазанда N 8-9-6 болып тіркелген, "Абай-Ақиқат" аудандық газетінің 2005 жылғы 5 қарашадағы N 45 (3588) санында жарияланған.</w:t>
      </w:r>
      <w:r>
        <w:br/>
      </w:r>
      <w:r>
        <w:rPr>
          <w:rFonts w:ascii="Times New Roman"/>
          <w:b w:val="false"/>
          <w:i w:val="false"/>
          <w:color w:val="000000"/>
          <w:sz w:val="28"/>
        </w:rPr>
        <w:t>
</w:t>
      </w:r>
      <w:r>
        <w:rPr>
          <w:rFonts w:ascii="Times New Roman"/>
          <w:b w:val="false"/>
          <w:i w:val="false"/>
          <w:color w:val="000000"/>
          <w:sz w:val="28"/>
        </w:rPr>
        <w:t>
      3. Осы шешім оларды алғашқы ресми жариялағаннан кейін он күнтізбе күн өткен соң күшіне енеді.</w:t>
      </w:r>
    </w:p>
    <w:bookmarkEnd w:id="0"/>
    <w:p>
      <w:pPr>
        <w:spacing w:after="0"/>
        <w:ind w:left="0"/>
        <w:jc w:val="both"/>
      </w:pPr>
      <w:r>
        <w:rPr>
          <w:rFonts w:ascii="Times New Roman"/>
          <w:b w:val="false"/>
          <w:i/>
          <w:color w:val="000000"/>
          <w:sz w:val="28"/>
        </w:rPr>
        <w:t>      Сессия төрайымы                            Г. Бахраева</w:t>
      </w:r>
    </w:p>
    <w:p>
      <w:pPr>
        <w:spacing w:after="0"/>
        <w:ind w:left="0"/>
        <w:jc w:val="both"/>
      </w:pPr>
      <w:r>
        <w:rPr>
          <w:rFonts w:ascii="Times New Roman"/>
          <w:b w:val="false"/>
          <w:i/>
          <w:color w:val="000000"/>
          <w:sz w:val="28"/>
        </w:rPr>
        <w:t>      Абай аудандық</w:t>
      </w:r>
      <w:r>
        <w:br/>
      </w:r>
      <w:r>
        <w:rPr>
          <w:rFonts w:ascii="Times New Roman"/>
          <w:b w:val="false"/>
          <w:i w:val="false"/>
          <w:color w:val="000000"/>
          <w:sz w:val="28"/>
        </w:rPr>
        <w:t>
</w:t>
      </w:r>
      <w:r>
        <w:rPr>
          <w:rFonts w:ascii="Times New Roman"/>
          <w:b w:val="false"/>
          <w:i/>
          <w:color w:val="000000"/>
          <w:sz w:val="28"/>
        </w:rPr>
        <w:t>      мәслихатының хатшысы                       Б. Цай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Абай ауданының ішкі істер</w:t>
      </w:r>
      <w:r>
        <w:br/>
      </w:r>
      <w:r>
        <w:rPr>
          <w:rFonts w:ascii="Times New Roman"/>
          <w:b w:val="false"/>
          <w:i w:val="false"/>
          <w:color w:val="000000"/>
          <w:sz w:val="28"/>
        </w:rPr>
        <w:t>
</w:t>
      </w:r>
      <w:r>
        <w:rPr>
          <w:rFonts w:ascii="Times New Roman"/>
          <w:b w:val="false"/>
          <w:i/>
          <w:color w:val="000000"/>
          <w:sz w:val="28"/>
        </w:rPr>
        <w:t>      басқармасының бастығы                      С. Айдаров</w:t>
      </w:r>
      <w:r>
        <w:br/>
      </w:r>
      <w:r>
        <w:rPr>
          <w:rFonts w:ascii="Times New Roman"/>
          <w:b w:val="false"/>
          <w:i w:val="false"/>
          <w:color w:val="000000"/>
          <w:sz w:val="28"/>
        </w:rPr>
        <w:t>
      07.10.2010 ж.</w:t>
      </w:r>
    </w:p>
    <w:p>
      <w:pPr>
        <w:spacing w:after="0"/>
        <w:ind w:left="0"/>
        <w:jc w:val="both"/>
      </w:pPr>
      <w:r>
        <w:rPr>
          <w:rFonts w:ascii="Times New Roman"/>
          <w:b w:val="false"/>
          <w:i/>
          <w:color w:val="000000"/>
          <w:sz w:val="28"/>
        </w:rPr>
        <w:t>      Абай қаласы әкімінің</w:t>
      </w:r>
      <w:r>
        <w:br/>
      </w:r>
      <w:r>
        <w:rPr>
          <w:rFonts w:ascii="Times New Roman"/>
          <w:b w:val="false"/>
          <w:i w:val="false"/>
          <w:color w:val="000000"/>
          <w:sz w:val="28"/>
        </w:rPr>
        <w:t>
</w:t>
      </w:r>
      <w:r>
        <w:rPr>
          <w:rFonts w:ascii="Times New Roman"/>
          <w:b w:val="false"/>
          <w:i/>
          <w:color w:val="000000"/>
          <w:sz w:val="28"/>
        </w:rPr>
        <w:t>      міндетін атқарушы                          М. Бимаганбетов</w:t>
      </w:r>
      <w:r>
        <w:br/>
      </w:r>
      <w:r>
        <w:rPr>
          <w:rFonts w:ascii="Times New Roman"/>
          <w:b w:val="false"/>
          <w:i w:val="false"/>
          <w:color w:val="000000"/>
          <w:sz w:val="28"/>
        </w:rPr>
        <w:t>
      07.10.2010 ж.</w:t>
      </w:r>
    </w:p>
    <w:p>
      <w:pPr>
        <w:spacing w:after="0"/>
        <w:ind w:left="0"/>
        <w:jc w:val="both"/>
      </w:pPr>
      <w:r>
        <w:rPr>
          <w:rFonts w:ascii="Times New Roman"/>
          <w:b w:val="false"/>
          <w:i/>
          <w:color w:val="000000"/>
          <w:sz w:val="28"/>
        </w:rPr>
        <w:t>      Абай ауданы бойынша мемлекеттік</w:t>
      </w:r>
      <w:r>
        <w:br/>
      </w:r>
      <w:r>
        <w:rPr>
          <w:rFonts w:ascii="Times New Roman"/>
          <w:b w:val="false"/>
          <w:i w:val="false"/>
          <w:color w:val="000000"/>
          <w:sz w:val="28"/>
        </w:rPr>
        <w:t>
</w:t>
      </w:r>
      <w:r>
        <w:rPr>
          <w:rFonts w:ascii="Times New Roman"/>
          <w:b w:val="false"/>
          <w:i/>
          <w:color w:val="000000"/>
          <w:sz w:val="28"/>
        </w:rPr>
        <w:t>      санитарлық-эпидемиялық</w:t>
      </w:r>
      <w:r>
        <w:br/>
      </w:r>
      <w:r>
        <w:rPr>
          <w:rFonts w:ascii="Times New Roman"/>
          <w:b w:val="false"/>
          <w:i w:val="false"/>
          <w:color w:val="000000"/>
          <w:sz w:val="28"/>
        </w:rPr>
        <w:t>
</w:t>
      </w:r>
      <w:r>
        <w:rPr>
          <w:rFonts w:ascii="Times New Roman"/>
          <w:b w:val="false"/>
          <w:i/>
          <w:color w:val="000000"/>
          <w:sz w:val="28"/>
        </w:rPr>
        <w:t>      қадағалау басқармасының бастығы            Г. Дауытпаева</w:t>
      </w:r>
      <w:r>
        <w:br/>
      </w:r>
      <w:r>
        <w:rPr>
          <w:rFonts w:ascii="Times New Roman"/>
          <w:b w:val="false"/>
          <w:i w:val="false"/>
          <w:color w:val="000000"/>
          <w:sz w:val="28"/>
        </w:rPr>
        <w:t>
      07.10.2010 ж.</w:t>
      </w:r>
    </w:p>
    <w:p>
      <w:pPr>
        <w:spacing w:after="0"/>
        <w:ind w:left="0"/>
        <w:jc w:val="both"/>
      </w:pPr>
      <w:r>
        <w:rPr>
          <w:rFonts w:ascii="Times New Roman"/>
          <w:b w:val="false"/>
          <w:i/>
          <w:color w:val="000000"/>
          <w:sz w:val="28"/>
        </w:rPr>
        <w:t>      "Тұрмыстық-коммуналдық шаруашылығы,</w:t>
      </w:r>
      <w:r>
        <w:br/>
      </w:r>
      <w:r>
        <w:rPr>
          <w:rFonts w:ascii="Times New Roman"/>
          <w:b w:val="false"/>
          <w:i w:val="false"/>
          <w:color w:val="000000"/>
          <w:sz w:val="28"/>
        </w:rPr>
        <w:t>
</w:t>
      </w:r>
      <w:r>
        <w:rPr>
          <w:rFonts w:ascii="Times New Roman"/>
          <w:b w:val="false"/>
          <w:i/>
          <w:color w:val="000000"/>
          <w:sz w:val="28"/>
        </w:rPr>
        <w:t>      жолаушылар көлігі және автомобиль</w:t>
      </w:r>
      <w:r>
        <w:br/>
      </w:r>
      <w:r>
        <w:rPr>
          <w:rFonts w:ascii="Times New Roman"/>
          <w:b w:val="false"/>
          <w:i w:val="false"/>
          <w:color w:val="000000"/>
          <w:sz w:val="28"/>
        </w:rPr>
        <w:t>
</w:t>
      </w:r>
      <w:r>
        <w:rPr>
          <w:rFonts w:ascii="Times New Roman"/>
          <w:b w:val="false"/>
          <w:i/>
          <w:color w:val="000000"/>
          <w:sz w:val="28"/>
        </w:rPr>
        <w:t>      жолдары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 Қысраунов</w:t>
      </w:r>
      <w:r>
        <w:br/>
      </w:r>
      <w:r>
        <w:rPr>
          <w:rFonts w:ascii="Times New Roman"/>
          <w:b w:val="false"/>
          <w:i w:val="false"/>
          <w:color w:val="000000"/>
          <w:sz w:val="28"/>
        </w:rPr>
        <w:t>
      07.10.2010 ж.</w:t>
      </w:r>
    </w:p>
    <w:bookmarkStart w:name="z7" w:id="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2010 жылғы 7 қазандағы</w:t>
      </w:r>
      <w:r>
        <w:br/>
      </w:r>
      <w:r>
        <w:rPr>
          <w:rFonts w:ascii="Times New Roman"/>
          <w:b w:val="false"/>
          <w:i w:val="false"/>
          <w:color w:val="000000"/>
          <w:sz w:val="28"/>
        </w:rPr>
        <w:t>
27 кезектен тыс сессиясының</w:t>
      </w:r>
      <w:r>
        <w:br/>
      </w:r>
      <w:r>
        <w:rPr>
          <w:rFonts w:ascii="Times New Roman"/>
          <w:b w:val="false"/>
          <w:i w:val="false"/>
          <w:color w:val="000000"/>
          <w:sz w:val="28"/>
        </w:rPr>
        <w:t>
N 27/327 шешімімен бекітілген</w:t>
      </w:r>
    </w:p>
    <w:bookmarkEnd w:id="1"/>
    <w:bookmarkStart w:name="z8" w:id="2"/>
    <w:p>
      <w:pPr>
        <w:spacing w:after="0"/>
        <w:ind w:left="0"/>
        <w:jc w:val="left"/>
      </w:pPr>
      <w:r>
        <w:rPr>
          <w:rFonts w:ascii="Times New Roman"/>
          <w:b/>
          <w:i w:val="false"/>
          <w:color w:val="000000"/>
        </w:rPr>
        <w:t xml:space="preserve"> 
Абай ауданының елді мекендерін көріктендіру ережелері</w:t>
      </w:r>
    </w:p>
    <w:bookmarkEnd w:id="2"/>
    <w:bookmarkStart w:name="z225" w:id="3"/>
    <w:p>
      <w:pPr>
        <w:spacing w:after="0"/>
        <w:ind w:left="0"/>
        <w:jc w:val="both"/>
      </w:pPr>
      <w:r>
        <w:rPr>
          <w:rFonts w:ascii="Times New Roman"/>
          <w:b w:val="false"/>
          <w:i w:val="false"/>
          <w:color w:val="000000"/>
          <w:sz w:val="28"/>
        </w:rPr>
        <w:t>
      Абай ауданының елді мекендерін көріктендіру ережелері (бұдан әрі – Ережелер) көріктендіру саласында орындауға міндетті бірыңғай нормалар мен талаптар орнатады, ауданның елді мекендерінің аумақтарындағы жер телімдерінің, ғимараттардың, құрылымдардың меншік иегерлері немесе пайдаланушылары болып табылатын жеке және заңды тұлғалар үшін ауданның елді мекендерінің аумақтарын жинау және сақтау тәртібін анықтайды.</w:t>
      </w:r>
      <w:r>
        <w:br/>
      </w:r>
      <w:r>
        <w:rPr>
          <w:rFonts w:ascii="Times New Roman"/>
          <w:b w:val="false"/>
          <w:i w:val="false"/>
          <w:color w:val="000000"/>
          <w:sz w:val="28"/>
        </w:rPr>
        <w:t>
      Ережелер Қазақстан Республикасының 2001 жылғы 30 қаңтарындағы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денсаулық сақтау министрінің 2010 жылғы 28 шілдедегі "Коммуналдық мақсаттағы объектілерге қойылатын санитариялық-эпидемиологиялық талаптар" санитариялық ережеcін бекіту туралы" N 555 </w:t>
      </w:r>
      <w:r>
        <w:rPr>
          <w:rFonts w:ascii="Times New Roman"/>
          <w:b w:val="false"/>
          <w:i w:val="false"/>
          <w:color w:val="000000"/>
          <w:sz w:val="28"/>
        </w:rPr>
        <w:t>бұйрығына</w:t>
      </w:r>
      <w:r>
        <w:rPr>
          <w:rFonts w:ascii="Times New Roman"/>
          <w:b w:val="false"/>
          <w:i w:val="false"/>
          <w:color w:val="000000"/>
          <w:sz w:val="28"/>
        </w:rPr>
        <w:t xml:space="preserve"> сәйкес құрастырылған.</w:t>
      </w:r>
      <w:r>
        <w:br/>
      </w:r>
      <w:r>
        <w:rPr>
          <w:rFonts w:ascii="Times New Roman"/>
          <w:b w:val="false"/>
          <w:i w:val="false"/>
          <w:color w:val="000000"/>
          <w:sz w:val="28"/>
        </w:rPr>
        <w:t>
      Аумақтардың көріктендіру мен санитарлық тазалау бойынша жұмыстарды ұйымдастыру Абай қаласының, Абай ауданының ауыл аймақтары мен кенттердің әкімдеріне (одан әрі - бағдарлама әкімгерлері), кондоминиум объектісін басқару мақсатында құрылған көпқабатты тұрғын үйлердегі тұрғын бөлмелердің (пәтерлер) меншік иегерлерінің коммерциялық емес ұйымдарына, ғимараттар, құрылымдар, құрылыстар, жер телімдерінің меншік иелеріне және (немесе) пайдаланушыларға, жер пайдаланушыларға жүктеледі.</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Осы ережелерде мынадай негізгі ұғымдар қолданылады:</w:t>
      </w:r>
      <w:r>
        <w:br/>
      </w:r>
      <w:r>
        <w:rPr>
          <w:rFonts w:ascii="Times New Roman"/>
          <w:b w:val="false"/>
          <w:i w:val="false"/>
          <w:color w:val="000000"/>
          <w:sz w:val="28"/>
        </w:rPr>
        <w:t>
      1) ауданның елді мекендерінің аумақтарында бекіту объектілері:</w:t>
      </w:r>
      <w:r>
        <w:br/>
      </w:r>
      <w:r>
        <w:rPr>
          <w:rFonts w:ascii="Times New Roman"/>
          <w:b w:val="false"/>
          <w:i w:val="false"/>
          <w:color w:val="000000"/>
          <w:sz w:val="28"/>
        </w:rPr>
        <w:t>
      белгіленген бөліктердің шекараларынан, көлік жолының шетімен шектелген қалалық, кенттік және ауылдық көшелердің жағындағы аумақ;</w:t>
      </w:r>
      <w:r>
        <w:br/>
      </w:r>
      <w:r>
        <w:rPr>
          <w:rFonts w:ascii="Times New Roman"/>
          <w:b w:val="false"/>
          <w:i w:val="false"/>
          <w:color w:val="000000"/>
          <w:sz w:val="28"/>
        </w:rPr>
        <w:t>
      ішкікварталдық аумақтардың бөліктері;</w:t>
      </w:r>
      <w:r>
        <w:br/>
      </w:r>
      <w:r>
        <w:rPr>
          <w:rFonts w:ascii="Times New Roman"/>
          <w:b w:val="false"/>
          <w:i w:val="false"/>
          <w:color w:val="000000"/>
          <w:sz w:val="28"/>
        </w:rPr>
        <w:t>
      аулаішілік аумақтар – кіші сәулеттік формаларды, балалар, киім, контейнерлік алаңдар, автокөлік тұрақтарын, қолөнерлік құрылымдарды, үйге кіреберістер, аулаға кіреберістерді (бір аулада бірнеше жер пайдаланушы болған жағдайда бекітілген аумақтардың шекаралары пайдаланатын аумақтардың шекараларына пропорционалды анықталады, немесе тараптардың келісімі бойынша);</w:t>
      </w:r>
      <w:r>
        <w:br/>
      </w:r>
      <w:r>
        <w:rPr>
          <w:rFonts w:ascii="Times New Roman"/>
          <w:b w:val="false"/>
          <w:i w:val="false"/>
          <w:color w:val="000000"/>
          <w:sz w:val="28"/>
        </w:rPr>
        <w:t>
      уақытша сақтау немесе жинақтау мақсатында пайдаланатын аумақ;</w:t>
      </w:r>
      <w:r>
        <w:br/>
      </w:r>
      <w:r>
        <w:rPr>
          <w:rFonts w:ascii="Times New Roman"/>
          <w:b w:val="false"/>
          <w:i w:val="false"/>
          <w:color w:val="000000"/>
          <w:sz w:val="28"/>
        </w:rPr>
        <w:t>
      белгіленген немесе қосалқы аумақ;</w:t>
      </w:r>
      <w:r>
        <w:br/>
      </w:r>
      <w:r>
        <w:rPr>
          <w:rFonts w:ascii="Times New Roman"/>
          <w:b w:val="false"/>
          <w:i w:val="false"/>
          <w:color w:val="000000"/>
          <w:sz w:val="28"/>
        </w:rPr>
        <w:t>
      инженерлік желілердің қорғалатын өңірлерінің аумағы;</w:t>
      </w:r>
      <w:r>
        <w:br/>
      </w:r>
      <w:r>
        <w:rPr>
          <w:rFonts w:ascii="Times New Roman"/>
          <w:b w:val="false"/>
          <w:i w:val="false"/>
          <w:color w:val="000000"/>
          <w:sz w:val="28"/>
        </w:rPr>
        <w:t>
      2) аумақтардың санитарлық тазалауы – қатты тұрмыстық қалдықтар мен ірікөлемді қоқыстарды жинау, шығарып тастау және кәдеге жарату (зарасыздандыру);</w:t>
      </w:r>
      <w:r>
        <w:br/>
      </w:r>
      <w:r>
        <w:rPr>
          <w:rFonts w:ascii="Times New Roman"/>
          <w:b w:val="false"/>
          <w:i w:val="false"/>
          <w:color w:val="000000"/>
          <w:sz w:val="28"/>
        </w:rPr>
        <w:t>
      3) бекітілген аумақ – санитарлық тазалау мен жинау үшін арналған жер бөлігі. Аумақтарды белгілеу субъектілерімен келісім бойынша жұмыстарды ұйымдастыру барысында бағдарлама әкімгерлерімен берілетін көріктендіру паспортында (</w:t>
      </w:r>
      <w:r>
        <w:rPr>
          <w:rFonts w:ascii="Times New Roman"/>
          <w:b w:val="false"/>
          <w:i w:val="false"/>
          <w:color w:val="000000"/>
          <w:sz w:val="28"/>
        </w:rPr>
        <w:t>1 қосымша</w:t>
      </w:r>
      <w:r>
        <w:rPr>
          <w:rFonts w:ascii="Times New Roman"/>
          <w:b w:val="false"/>
          <w:i w:val="false"/>
          <w:color w:val="000000"/>
          <w:sz w:val="28"/>
        </w:rPr>
        <w:t>) көрсетілген аумақтың көлемінен аспайтын, санитарлық тазалау мен жинауға арналған жер бөлігі;</w:t>
      </w:r>
      <w:r>
        <w:br/>
      </w:r>
      <w:r>
        <w:rPr>
          <w:rFonts w:ascii="Times New Roman"/>
          <w:b w:val="false"/>
          <w:i w:val="false"/>
          <w:color w:val="000000"/>
          <w:sz w:val="28"/>
        </w:rPr>
        <w:t>
      4) бекітілген аумақтардың субъектілері – жеке және заңды тұлғалар болып табылады:</w:t>
      </w:r>
      <w:r>
        <w:br/>
      </w:r>
      <w:r>
        <w:rPr>
          <w:rFonts w:ascii="Times New Roman"/>
          <w:b w:val="false"/>
          <w:i w:val="false"/>
          <w:color w:val="000000"/>
          <w:sz w:val="28"/>
        </w:rPr>
        <w:t>
      кондоминиум объектілер басқару мақсатында құрылған көппәтерлі тұрғын үйлердегі бөлмелердің (пәтерлердің) коммерциялық емес ұйымдары;</w:t>
      </w:r>
      <w:r>
        <w:br/>
      </w:r>
      <w:r>
        <w:rPr>
          <w:rFonts w:ascii="Times New Roman"/>
          <w:b w:val="false"/>
          <w:i w:val="false"/>
          <w:color w:val="000000"/>
          <w:sz w:val="28"/>
        </w:rPr>
        <w:t>
      ғимараттар мен құрылымдарды пайдаланушылар және (немесе) меншік иелері;</w:t>
      </w:r>
      <w:r>
        <w:br/>
      </w:r>
      <w:r>
        <w:rPr>
          <w:rFonts w:ascii="Times New Roman"/>
          <w:b w:val="false"/>
          <w:i w:val="false"/>
          <w:color w:val="000000"/>
          <w:sz w:val="28"/>
        </w:rPr>
        <w:t>
      жер телімдерін пайдаланушылар және (немесе) меншік иелері;</w:t>
      </w:r>
      <w:r>
        <w:br/>
      </w:r>
      <w:r>
        <w:rPr>
          <w:rFonts w:ascii="Times New Roman"/>
          <w:b w:val="false"/>
          <w:i w:val="false"/>
          <w:color w:val="000000"/>
          <w:sz w:val="28"/>
        </w:rPr>
        <w:t>
      5) демалатын орындардың аумақтары – халықтың демалыс орындарын жабдықтау мен ұйымдастыру үшін арналған және өзіне парктер мен скверлерді, су қоймаларын, пляждар, ландшафтік сәулет объектілерін енгізетін қоғамдық пайдалану орындары, сонымен қатар, демалу мен сауықтыру мақсатындағы басқа да орындар;</w:t>
      </w:r>
      <w:r>
        <w:br/>
      </w:r>
      <w:r>
        <w:rPr>
          <w:rFonts w:ascii="Times New Roman"/>
          <w:b w:val="false"/>
          <w:i w:val="false"/>
          <w:color w:val="000000"/>
          <w:sz w:val="28"/>
        </w:rPr>
        <w:t>
      6) жасыл көшеттер–жасанды және табиғи текті ағаш, ағаш-бұталы, шілікті және шөпті өсімдіктер;</w:t>
      </w:r>
      <w:r>
        <w:br/>
      </w:r>
      <w:r>
        <w:rPr>
          <w:rFonts w:ascii="Times New Roman"/>
          <w:b w:val="false"/>
          <w:i w:val="false"/>
          <w:color w:val="000000"/>
          <w:sz w:val="28"/>
        </w:rPr>
        <w:t>
      7) жер телімін пайдаланушы және (немесе) меншік иесі–жер телімін ауданның елді мекендері шеңберінде пайдаланатын жеке және (немесе) заңды тұлға;</w:t>
      </w:r>
      <w:r>
        <w:br/>
      </w:r>
      <w:r>
        <w:rPr>
          <w:rFonts w:ascii="Times New Roman"/>
          <w:b w:val="false"/>
          <w:i w:val="false"/>
          <w:color w:val="000000"/>
          <w:sz w:val="28"/>
        </w:rPr>
        <w:t>
      8) ірікөлемді қоқыс (одан әрі – ІКҚ) – өзінің тұтынушылық қасиеттерін жоғалтқан және өзінің көлемі бойынша арнайы қоқыс жинаушы көліктермен тасымалдау мүмкіндігін жоққа шығаратын тұтыну және шаруашылық қызмет қалдықтары;</w:t>
      </w:r>
      <w:r>
        <w:br/>
      </w:r>
      <w:r>
        <w:rPr>
          <w:rFonts w:ascii="Times New Roman"/>
          <w:b w:val="false"/>
          <w:i w:val="false"/>
          <w:color w:val="000000"/>
          <w:sz w:val="28"/>
        </w:rPr>
        <w:t>
      9) қатты тұрмыстық қалдықтар (одан әрі - ҚТҚ) – тұтынудың тұрмыстық қалдықтары, шикізат, материал, шала өнімдердің, өндіру немесе тұтыну процесінде пайда болған басқа да бұйымдар мен өнімдердің қалдықтары, сонымен қатар, өзінің пайдаланушылық қасиеттерін жоғалтқан тауарлар (өнімдер), жапырақтар, бұталар мен сыпырғанда пайда болған қоқыстан басқа;</w:t>
      </w:r>
      <w:r>
        <w:br/>
      </w:r>
      <w:r>
        <w:rPr>
          <w:rFonts w:ascii="Times New Roman"/>
          <w:b w:val="false"/>
          <w:i w:val="false"/>
          <w:color w:val="000000"/>
          <w:sz w:val="28"/>
        </w:rPr>
        <w:t>
      10) кіші сәулеттік формалар – қолөнерлік және практикалық пайдалану объектілері: сәулеттер, фонтандар, барельефтер, гүлдерге арналған құмыралар, павильондар, беседкалар, урналар, балалардың ойын құрылымдары мен ересектердің демалуына арналған жабдықтар. Кіші сәулеттік формаларға сонымен қатар: қоғамдық кеңістіктердің, аулалардың және демалатын орындардың аумақтарында орналасқан әр-түрлі демалыс орындықтары, үстел ойындары мен жазғы кафелер алаңдарында орындықтар мен үстелдер жатады;</w:t>
      </w:r>
      <w:r>
        <w:br/>
      </w:r>
      <w:r>
        <w:rPr>
          <w:rFonts w:ascii="Times New Roman"/>
          <w:b w:val="false"/>
          <w:i w:val="false"/>
          <w:color w:val="000000"/>
          <w:sz w:val="28"/>
        </w:rPr>
        <w:t>
      11) қоқыстың санкцияланбаған үйінділері - өз бетінше (санкциясыз) тастау (орналастыру) немесе жинастыру нәтижесінде пайда болған өндіріс және тұтыну қоқыстарының жиналуы;</w:t>
      </w:r>
      <w:r>
        <w:br/>
      </w:r>
      <w:r>
        <w:rPr>
          <w:rFonts w:ascii="Times New Roman"/>
          <w:b w:val="false"/>
          <w:i w:val="false"/>
          <w:color w:val="000000"/>
          <w:sz w:val="28"/>
        </w:rPr>
        <w:t>
      12) көріктендіру – ауданның елді мекендерінің қауіпсіздігін, қолайлығы мен көркемдік сипаттамасын қамтамасыз етуге бағытталған, жер бетін жабу құралдарын, көркемдік көгалдандыру мен суаруды, жартылай құрылымдарды, кіші сәулеттік формаларды, сыртқы жарықтандыруды, визуалды ақпаратты, жарнама мен басқа да құралдарды пайдаланумен қатар жүзеге асырылатын, берілген аумақ шеңберіндегі жеке және заңды тұлғалардың қызметі. Осы қызмет аумақтарды жинастыруды ұйымдастыруды, пайдалануды, санитарлық ұстауды, көріктендірудің объектілері мен элементтерін жөндеу мен қорғауды қарастырады;</w:t>
      </w:r>
      <w:r>
        <w:br/>
      </w:r>
      <w:r>
        <w:rPr>
          <w:rFonts w:ascii="Times New Roman"/>
          <w:b w:val="false"/>
          <w:i w:val="false"/>
          <w:color w:val="000000"/>
          <w:sz w:val="28"/>
        </w:rPr>
        <w:t>
      13) ҚТҚ мен ІКҚ кәдеге жарату (зарарсыздандыру) – адам денсаулығына және қоршаған ортаға зияндық әсерінің алдын-алу мақсатында ҚТҚ мен ІКҚ арнайы құрылымдарда әр-түрлі технологиялық әдістермен өңдеу;</w:t>
      </w:r>
      <w:r>
        <w:br/>
      </w:r>
      <w:r>
        <w:rPr>
          <w:rFonts w:ascii="Times New Roman"/>
          <w:b w:val="false"/>
          <w:i w:val="false"/>
          <w:color w:val="000000"/>
          <w:sz w:val="28"/>
        </w:rPr>
        <w:t>
      14) сұйық тұрмыстық қалдықтар (одан әрі - СТҚ) – қоқыстар мен жуындылар;</w:t>
      </w:r>
      <w:r>
        <w:br/>
      </w:r>
      <w:r>
        <w:rPr>
          <w:rFonts w:ascii="Times New Roman"/>
          <w:b w:val="false"/>
          <w:i w:val="false"/>
          <w:color w:val="000000"/>
          <w:sz w:val="28"/>
        </w:rPr>
        <w:t>
      15) сыртқы абаттандыру объектілері – кешендік абаттандыру бойынша қызметтер атқарылатын ауданның елді мекендерінің кез-келген аумақтары: алаңдар, аулалар, кварталдар, қызметтік-жоспарлы құрылымдар, аудандар мен шағынаудандардың аумақтары, жалпы қаланың өзі, ауданның кенттері және ауылдық аймақтары, сонымен қатар, бірыңғай қалақұрылыстық регламенттеу (қорғалатын өңірлер) немесе визуалды-кеңістіктік қабылдау ұстанымы бойынша бөлінетін аумақтар (қосымша құрылысы бар алаң, қосалқы аумағы мен құрылысы бар көше).</w:t>
      </w:r>
    </w:p>
    <w:bookmarkEnd w:id="5"/>
    <w:bookmarkStart w:name="z11" w:id="6"/>
    <w:p>
      <w:pPr>
        <w:spacing w:after="0"/>
        <w:ind w:left="0"/>
        <w:jc w:val="left"/>
      </w:pPr>
      <w:r>
        <w:rPr>
          <w:rFonts w:ascii="Times New Roman"/>
          <w:b/>
          <w:i w:val="false"/>
          <w:color w:val="000000"/>
        </w:rPr>
        <w:t xml:space="preserve"> 
2. Жалпы талаптар</w:t>
      </w:r>
    </w:p>
    <w:bookmarkEnd w:id="6"/>
    <w:bookmarkStart w:name="z12" w:id="7"/>
    <w:p>
      <w:pPr>
        <w:spacing w:after="0"/>
        <w:ind w:left="0"/>
        <w:jc w:val="both"/>
      </w:pPr>
      <w:r>
        <w:rPr>
          <w:rFonts w:ascii="Times New Roman"/>
          <w:b w:val="false"/>
          <w:i w:val="false"/>
          <w:color w:val="000000"/>
          <w:sz w:val="28"/>
        </w:rPr>
        <w:t>
      2. Барлық меншік түрлеріндегі заңды және жеке тұлғалар бекітілген және белгіленген аумақтар шекарасында тазалау жұмыстарын, қажетті жайластыруды, сонымен қатар, жеке қаражат есебінен, сәулеттік, санитарлық, экологиялық талаптарға сәйкес абаттандыру элементтері мен объектілерінің ұстау және жөндеуді жүргізеді.</w:t>
      </w:r>
      <w:r>
        <w:br/>
      </w:r>
      <w:r>
        <w:rPr>
          <w:rFonts w:ascii="Times New Roman"/>
          <w:b w:val="false"/>
          <w:i w:val="false"/>
          <w:color w:val="000000"/>
          <w:sz w:val="28"/>
        </w:rPr>
        <w:t>
</w:t>
      </w:r>
      <w:r>
        <w:rPr>
          <w:rFonts w:ascii="Times New Roman"/>
          <w:b w:val="false"/>
          <w:i w:val="false"/>
          <w:color w:val="000000"/>
          <w:sz w:val="28"/>
        </w:rPr>
        <w:t>
      3. Коммуникацияның барлық түрлеріне қызмет көрсетуші шаруашылық субъектілер дер кезінде сәйкес коммуникацияларын ұстау және жөндеу жұмыстарын жүргізуі тиіс, жөндеуден кейін бұзылған қабаттар мен элементтерді қайта қалпына келтіру қажет.</w:t>
      </w:r>
      <w:r>
        <w:br/>
      </w:r>
      <w:r>
        <w:rPr>
          <w:rFonts w:ascii="Times New Roman"/>
          <w:b w:val="false"/>
          <w:i w:val="false"/>
          <w:color w:val="000000"/>
          <w:sz w:val="28"/>
        </w:rPr>
        <w:t>
</w:t>
      </w:r>
      <w:r>
        <w:rPr>
          <w:rFonts w:ascii="Times New Roman"/>
          <w:b w:val="false"/>
          <w:i w:val="false"/>
          <w:color w:val="000000"/>
          <w:sz w:val="28"/>
        </w:rPr>
        <w:t>
      4. Мердігерлік ұйымдар жол қабаттарын, тротуар, көгалдар, абаттандыру элементтерін және сәулеттік құрылымдарды қирату жолымен, инженерлік коммуникацияларды өткізу, жөндеу және қайта жаңғыртумен байланысты жұмыстарды тек бағдарлама әкімгерлерімен берілетін жазбаша келісім (ордер) арқылы ғана жүргізе алады. Ордерге қираған қабаттарды абаттандыру мен қайта жаңғырту жағдайлары және мерзімдері туралы талаптар енгізіледі. Ордердің талаптарын орындамаған жағдайда ордердегі талаптарды сот арқылы қажет болған жағдайда келтірілген залалды өтеу арқылы мәжбүрлік орындау бойынша шаралар қолданылады.</w:t>
      </w:r>
      <w:r>
        <w:br/>
      </w:r>
      <w:r>
        <w:rPr>
          <w:rFonts w:ascii="Times New Roman"/>
          <w:b w:val="false"/>
          <w:i w:val="false"/>
          <w:color w:val="000000"/>
          <w:sz w:val="28"/>
        </w:rPr>
        <w:t>
</w:t>
      </w:r>
      <w:r>
        <w:rPr>
          <w:rFonts w:ascii="Times New Roman"/>
          <w:b w:val="false"/>
          <w:i w:val="false"/>
          <w:color w:val="000000"/>
          <w:sz w:val="28"/>
        </w:rPr>
        <w:t>
      5. Мердігерлер, асфальттік қабатты қиратумен байланысты жер жұмыстары аяқталғаннан кейін жол қабатын бес тәулік ішінде қайта қалпына келтіру керек.</w:t>
      </w:r>
      <w:r>
        <w:br/>
      </w:r>
      <w:r>
        <w:rPr>
          <w:rFonts w:ascii="Times New Roman"/>
          <w:b w:val="false"/>
          <w:i w:val="false"/>
          <w:color w:val="000000"/>
          <w:sz w:val="28"/>
        </w:rPr>
        <w:t>
</w:t>
      </w:r>
      <w:r>
        <w:rPr>
          <w:rFonts w:ascii="Times New Roman"/>
          <w:b w:val="false"/>
          <w:i w:val="false"/>
          <w:color w:val="000000"/>
          <w:sz w:val="28"/>
        </w:rPr>
        <w:t>
      6. Жолды жөндеу жұмыстарын жүргізетін мердігер ұйымдар қаланың автокөлік жолдарында орналасқан жарамсыздық жағдайға келген люктерді, канализациялық құдықтарды ауыстыру бойынша тиісті шаралар қолданады.</w:t>
      </w:r>
      <w:r>
        <w:br/>
      </w:r>
      <w:r>
        <w:rPr>
          <w:rFonts w:ascii="Times New Roman"/>
          <w:b w:val="false"/>
          <w:i w:val="false"/>
          <w:color w:val="000000"/>
          <w:sz w:val="28"/>
        </w:rPr>
        <w:t>
</w:t>
      </w:r>
      <w:r>
        <w:rPr>
          <w:rFonts w:ascii="Times New Roman"/>
          <w:b w:val="false"/>
          <w:i w:val="false"/>
          <w:color w:val="000000"/>
          <w:sz w:val="28"/>
        </w:rPr>
        <w:t>
      7. Аудан елді мекендерінің аумақтарында рұқсат етілмейді:</w:t>
      </w:r>
      <w:r>
        <w:br/>
      </w:r>
      <w:r>
        <w:rPr>
          <w:rFonts w:ascii="Times New Roman"/>
          <w:b w:val="false"/>
          <w:i w:val="false"/>
          <w:color w:val="000000"/>
          <w:sz w:val="28"/>
        </w:rPr>
        <w:t>
      1) көшенің және (немесе) көлік құралдары жүретін бөліктің ластану мүмкіндігін болдырмайтын олардың жасырылуысыз кез-келген жүктердің көлік құралдары арқылы тасымалдау;</w:t>
      </w:r>
      <w:r>
        <w:br/>
      </w:r>
      <w:r>
        <w:rPr>
          <w:rFonts w:ascii="Times New Roman"/>
          <w:b w:val="false"/>
          <w:i w:val="false"/>
          <w:color w:val="000000"/>
          <w:sz w:val="28"/>
        </w:rPr>
        <w:t>
      2) меншік иесінің және (немесе) объектіні пайдаланушының рұқсатысыз және (немесе) бұл мақсаттарға арналмаған жерлерде жарнамалар, плакаттар, үндеухаттар, әр-түрлі ақпараттық материалдар орналастыру, жазулар мен графикалық суреттер салу;</w:t>
      </w:r>
      <w:r>
        <w:br/>
      </w:r>
      <w:r>
        <w:rPr>
          <w:rFonts w:ascii="Times New Roman"/>
          <w:b w:val="false"/>
          <w:i w:val="false"/>
          <w:color w:val="000000"/>
          <w:sz w:val="28"/>
        </w:rPr>
        <w:t>
      3) автокөлік жолдарының жүретін жеріне қоқыс, қозғалысқа кедергі келтіретін өнімдер тастау;</w:t>
      </w:r>
      <w:r>
        <w:br/>
      </w:r>
      <w:r>
        <w:rPr>
          <w:rFonts w:ascii="Times New Roman"/>
          <w:b w:val="false"/>
          <w:i w:val="false"/>
          <w:color w:val="000000"/>
          <w:sz w:val="28"/>
        </w:rPr>
        <w:t>
      4) ғимарат, құрылымдар мен тұрғын үйлердің терезелерінен қоқыс лақтыру;</w:t>
      </w:r>
      <w:r>
        <w:br/>
      </w:r>
      <w:r>
        <w:rPr>
          <w:rFonts w:ascii="Times New Roman"/>
          <w:b w:val="false"/>
          <w:i w:val="false"/>
          <w:color w:val="000000"/>
          <w:sz w:val="28"/>
        </w:rPr>
        <w:t>
      5) тыныштық пен тәртіпті бұзатын әрекеттер жасау, сағат 23.00-ден 06.00-ге дейін, апаттық жағдайлардың алдын-алу бойынша немесе аумақтарды жинау бойынша жұмыстардан басқа;</w:t>
      </w:r>
      <w:r>
        <w:br/>
      </w:r>
      <w:r>
        <w:rPr>
          <w:rFonts w:ascii="Times New Roman"/>
          <w:b w:val="false"/>
          <w:i w:val="false"/>
          <w:color w:val="000000"/>
          <w:sz w:val="28"/>
        </w:rPr>
        <w:t>
      6) аулалық, кварталішілік аумақтардың жасыл аймақтарына, балалар алаңдарына, жаяу жолаушылар жолына және тротуарларға қызметтік және меншік көліктерді кіргізу, тұрақтау;</w:t>
      </w:r>
      <w:r>
        <w:br/>
      </w:r>
      <w:r>
        <w:rPr>
          <w:rFonts w:ascii="Times New Roman"/>
          <w:b w:val="false"/>
          <w:i w:val="false"/>
          <w:color w:val="000000"/>
          <w:sz w:val="28"/>
        </w:rPr>
        <w:t>
      7) орнытылмаған жерлерде, арнайы бөлінген және сәйкес белгілермен белгіленбеген жерлерден тыс жерде көлік құралдарының тұрағы, жуу және орналастыру;</w:t>
      </w:r>
      <w:r>
        <w:br/>
      </w:r>
      <w:r>
        <w:rPr>
          <w:rFonts w:ascii="Times New Roman"/>
          <w:b w:val="false"/>
          <w:i w:val="false"/>
          <w:color w:val="000000"/>
          <w:sz w:val="28"/>
        </w:rPr>
        <w:t>
      8) кез-келген сала объектілерін орналастыру, сонымен қатар, көлік құралдарын көгалдарда, гүл бақтарда, балалар, киімдер және контейнерлік алаңдарда, ғимараттардың доғалары мен скверлерде орналастыру;</w:t>
      </w:r>
      <w:r>
        <w:br/>
      </w:r>
      <w:r>
        <w:rPr>
          <w:rFonts w:ascii="Times New Roman"/>
          <w:b w:val="false"/>
          <w:i w:val="false"/>
          <w:color w:val="000000"/>
          <w:sz w:val="28"/>
        </w:rPr>
        <w:t>
      9) аула аумақтарының жүретін жерінде, арнайы автокөліктің қозғалысына кедергі келтіретін арқалықтар, блоктар мен басқа да қоршауларды көтеріп орнату, сонымен қатар, орналасқан орнына қарамастан, тұрақ үшін арнайы бөлінген жерлерден басқа, таратылған көлік құралдарын орналастыру.</w:t>
      </w:r>
      <w:r>
        <w:br/>
      </w:r>
      <w:r>
        <w:rPr>
          <w:rFonts w:ascii="Times New Roman"/>
          <w:b w:val="false"/>
          <w:i w:val="false"/>
          <w:color w:val="000000"/>
          <w:sz w:val="28"/>
        </w:rPr>
        <w:t>
</w:t>
      </w:r>
      <w:r>
        <w:rPr>
          <w:rFonts w:ascii="Times New Roman"/>
          <w:b w:val="false"/>
          <w:i w:val="false"/>
          <w:color w:val="000000"/>
          <w:sz w:val="28"/>
        </w:rPr>
        <w:t>
      8. Кәсіпорындардың шаруашылық қызметтері нәтижесінде пайда болатын өндірістік қалдықтарды жинау және уақытша сақтау осы кәсіпорындардың күшімен осы мақсаттар үшін жабдықталған орындарда жүргізіледі.</w:t>
      </w:r>
      <w:r>
        <w:br/>
      </w:r>
      <w:r>
        <w:rPr>
          <w:rFonts w:ascii="Times New Roman"/>
          <w:b w:val="false"/>
          <w:i w:val="false"/>
          <w:color w:val="000000"/>
          <w:sz w:val="28"/>
        </w:rPr>
        <w:t>
      Қалдықтардың кәсіпорындардың аумақтарында арнайы бөлінген жерлерден тыс жерлерде жинақтау және оларды орналастыру шегінен асыруға рұқсат етілмейді.</w:t>
      </w:r>
      <w:r>
        <w:br/>
      </w:r>
      <w:r>
        <w:rPr>
          <w:rFonts w:ascii="Times New Roman"/>
          <w:b w:val="false"/>
          <w:i w:val="false"/>
          <w:color w:val="000000"/>
          <w:sz w:val="28"/>
        </w:rPr>
        <w:t>
      Өсімдік және басқа топырақты уақытша жинақтау тек арнайы бөлінген бөліктерде ғана рұқсат етіледі.</w:t>
      </w:r>
      <w:r>
        <w:br/>
      </w:r>
      <w:r>
        <w:rPr>
          <w:rFonts w:ascii="Times New Roman"/>
          <w:b w:val="false"/>
          <w:i w:val="false"/>
          <w:color w:val="000000"/>
          <w:sz w:val="28"/>
        </w:rPr>
        <w:t>
</w:t>
      </w:r>
      <w:r>
        <w:rPr>
          <w:rFonts w:ascii="Times New Roman"/>
          <w:b w:val="false"/>
          <w:i w:val="false"/>
          <w:color w:val="000000"/>
          <w:sz w:val="28"/>
        </w:rPr>
        <w:t>
      9. Тұрғын аймақта рұқсат етілмейді:</w:t>
      </w:r>
      <w:r>
        <w:br/>
      </w:r>
      <w:r>
        <w:rPr>
          <w:rFonts w:ascii="Times New Roman"/>
          <w:b w:val="false"/>
          <w:i w:val="false"/>
          <w:color w:val="000000"/>
          <w:sz w:val="28"/>
        </w:rPr>
        <w:t>
      1) көлік құралдарының үй арасымен қозғалу;</w:t>
      </w:r>
      <w:r>
        <w:br/>
      </w:r>
      <w:r>
        <w:rPr>
          <w:rFonts w:ascii="Times New Roman"/>
          <w:b w:val="false"/>
          <w:i w:val="false"/>
          <w:color w:val="000000"/>
          <w:sz w:val="28"/>
        </w:rPr>
        <w:t>
      2) көлік құралдарының жолдан тыс жерде жүруі;</w:t>
      </w:r>
      <w:r>
        <w:br/>
      </w:r>
      <w:r>
        <w:rPr>
          <w:rFonts w:ascii="Times New Roman"/>
          <w:b w:val="false"/>
          <w:i w:val="false"/>
          <w:color w:val="000000"/>
          <w:sz w:val="28"/>
        </w:rPr>
        <w:t>
      3) оқытушылық мақсатында жүру;</w:t>
      </w:r>
      <w:r>
        <w:br/>
      </w:r>
      <w:r>
        <w:rPr>
          <w:rFonts w:ascii="Times New Roman"/>
          <w:b w:val="false"/>
          <w:i w:val="false"/>
          <w:color w:val="000000"/>
          <w:sz w:val="28"/>
        </w:rPr>
        <w:t>
      4) рұқсат етілген салмағы 3,5 тоннадан асатын жүк көліктерінің, арнайы бөлінген және белгілермен белгіленген орындардан тыс жерлерде орналасуы;</w:t>
      </w:r>
      <w:r>
        <w:br/>
      </w:r>
      <w:r>
        <w:rPr>
          <w:rFonts w:ascii="Times New Roman"/>
          <w:b w:val="false"/>
          <w:i w:val="false"/>
          <w:color w:val="000000"/>
          <w:sz w:val="28"/>
        </w:rPr>
        <w:t>
      5) дауыстық дабыл беру, қатты әуен қосу;</w:t>
      </w:r>
      <w:r>
        <w:br/>
      </w:r>
      <w:r>
        <w:rPr>
          <w:rFonts w:ascii="Times New Roman"/>
          <w:b w:val="false"/>
          <w:i w:val="false"/>
          <w:color w:val="000000"/>
          <w:sz w:val="28"/>
        </w:rPr>
        <w:t>
      6) жұмыс істейтін қозғалтқышы бар механикалық көлік құралдарының тұрағы.</w:t>
      </w:r>
      <w:r>
        <w:br/>
      </w:r>
      <w:r>
        <w:rPr>
          <w:rFonts w:ascii="Times New Roman"/>
          <w:b w:val="false"/>
          <w:i w:val="false"/>
          <w:color w:val="000000"/>
          <w:sz w:val="28"/>
        </w:rPr>
        <w:t>
      Сонымен қатар осы тармақтың талаптары аулалық аумақтарға да қатысты.</w:t>
      </w:r>
    </w:p>
    <w:bookmarkEnd w:id="7"/>
    <w:bookmarkStart w:name="z20" w:id="8"/>
    <w:p>
      <w:pPr>
        <w:spacing w:after="0"/>
        <w:ind w:left="0"/>
        <w:jc w:val="left"/>
      </w:pPr>
      <w:r>
        <w:rPr>
          <w:rFonts w:ascii="Times New Roman"/>
          <w:b/>
          <w:i w:val="false"/>
          <w:color w:val="000000"/>
        </w:rPr>
        <w:t xml:space="preserve"> 
3. Ауданның елді мекендерінің аумақтарын тазалау мен жинауды ұйымдастыру, жинауға қатысты негізгі талаптар мен түрлері</w:t>
      </w:r>
    </w:p>
    <w:bookmarkEnd w:id="8"/>
    <w:bookmarkStart w:name="z21" w:id="9"/>
    <w:p>
      <w:pPr>
        <w:spacing w:after="0"/>
        <w:ind w:left="0"/>
        <w:jc w:val="both"/>
      </w:pPr>
      <w:r>
        <w:rPr>
          <w:rFonts w:ascii="Times New Roman"/>
          <w:b w:val="false"/>
          <w:i w:val="false"/>
          <w:color w:val="000000"/>
          <w:sz w:val="28"/>
        </w:rPr>
        <w:t>
      10. Елді мекендердің аумақтарын санитарлық тазалау жүйесі өндірістік және тұрмыстық қалдықтарды жинауды, жоюды, зарарсыздандыруды және қайта өңдеуді қарастырады және арнайы ұйымдармен жүзеге асырылады.</w:t>
      </w:r>
      <w:r>
        <w:br/>
      </w:r>
      <w:r>
        <w:rPr>
          <w:rFonts w:ascii="Times New Roman"/>
          <w:b w:val="false"/>
          <w:i w:val="false"/>
          <w:color w:val="000000"/>
          <w:sz w:val="28"/>
        </w:rPr>
        <w:t>
</w:t>
      </w:r>
      <w:r>
        <w:rPr>
          <w:rFonts w:ascii="Times New Roman"/>
          <w:b w:val="false"/>
          <w:i w:val="false"/>
          <w:color w:val="000000"/>
          <w:sz w:val="28"/>
        </w:rPr>
        <w:t>
      11. Ауданның елді мекендерін ағымдағы санитарлық күтіп ұстау және тазалау залалсыздандыру орындары бар қоқыс шығаруға мамандандырылған кәсіпорындар арқылы жүзеге асырылады және келесі шараларды қамтамасыз етуді көздейді:</w:t>
      </w:r>
      <w:r>
        <w:br/>
      </w:r>
      <w:r>
        <w:rPr>
          <w:rFonts w:ascii="Times New Roman"/>
          <w:b w:val="false"/>
          <w:i w:val="false"/>
          <w:color w:val="000000"/>
          <w:sz w:val="28"/>
        </w:rPr>
        <w:t>
      1) ауданның елді мекендерінің аумағында қоқыстарды, қалдықтарды жинау және оларды уақтылы шығаруды ұйымдастыру;</w:t>
      </w:r>
      <w:r>
        <w:br/>
      </w:r>
      <w:r>
        <w:rPr>
          <w:rFonts w:ascii="Times New Roman"/>
          <w:b w:val="false"/>
          <w:i w:val="false"/>
          <w:color w:val="000000"/>
          <w:sz w:val="28"/>
        </w:rPr>
        <w:t>
      2) тұтыну қалдықтарын жинауға арналған контейнерлік алаңдарды ағымды, жоспарлы-үздіксіз тазарту, қалдықтарға арналған контейнерлер орнату, нормативтік талаптарға сәйкес қоғамдық пайдалану орындарында урналар орнату;</w:t>
      </w:r>
      <w:r>
        <w:br/>
      </w:r>
      <w:r>
        <w:rPr>
          <w:rFonts w:ascii="Times New Roman"/>
          <w:b w:val="false"/>
          <w:i w:val="false"/>
          <w:color w:val="000000"/>
          <w:sz w:val="28"/>
        </w:rPr>
        <w:t>
      3) аудан елді мекендерінің аумақтарын тазалау, суару, қоқыстарды жинау, қысқы мезгілде – қарды жинау және шығару, көшелердің өтпе жолдарын және жаяу жүргіншілер тротуарларын тайғаққа қарсы қоспалармен өңдеу, белгіленген және көметін орындарға тұтыну қалдықтарын шығару, өзендерді, бұлақтарды, арналарды, науаларды, нөсерлік кәріздерді және су өткізетін құрылғыларды қоқыстан тазарту;</w:t>
      </w:r>
      <w:r>
        <w:br/>
      </w:r>
      <w:r>
        <w:rPr>
          <w:rFonts w:ascii="Times New Roman"/>
          <w:b w:val="false"/>
          <w:i w:val="false"/>
          <w:color w:val="000000"/>
          <w:sz w:val="28"/>
        </w:rPr>
        <w:t>
      4) санитарлық қорғалатын аймақтардың нормативтік шегінде жүйелі түрде аумақты күтіп ұстау бойынша жұмыстарын.</w:t>
      </w:r>
      <w:r>
        <w:br/>
      </w:r>
      <w:r>
        <w:rPr>
          <w:rFonts w:ascii="Times New Roman"/>
          <w:b w:val="false"/>
          <w:i w:val="false"/>
          <w:color w:val="000000"/>
          <w:sz w:val="28"/>
        </w:rPr>
        <w:t>
</w:t>
      </w:r>
      <w:r>
        <w:rPr>
          <w:rFonts w:ascii="Times New Roman"/>
          <w:b w:val="false"/>
          <w:i w:val="false"/>
          <w:color w:val="000000"/>
          <w:sz w:val="28"/>
        </w:rPr>
        <w:t>
      12. Жаңадан құрылыс салынатын учаскелерде ғимаратты пайдалануға енгізетін кезде тазалау жұмыстарын ұйымдастыру қажет.</w:t>
      </w:r>
      <w:r>
        <w:br/>
      </w:r>
      <w:r>
        <w:rPr>
          <w:rFonts w:ascii="Times New Roman"/>
          <w:b w:val="false"/>
          <w:i w:val="false"/>
          <w:color w:val="000000"/>
          <w:sz w:val="28"/>
        </w:rPr>
        <w:t>
</w:t>
      </w:r>
      <w:r>
        <w:rPr>
          <w:rFonts w:ascii="Times New Roman"/>
          <w:b w:val="false"/>
          <w:i w:val="false"/>
          <w:color w:val="000000"/>
          <w:sz w:val="28"/>
        </w:rPr>
        <w:t>
      13. Ғимараттар мен құрылыстардың, жеке тұрғын құрылыстардың иелері және (немесе) пайдаланушылары тұрмыстық қалдықтарды шығаруға уақтылы шарт жасауға тиіс.</w:t>
      </w:r>
      <w:r>
        <w:br/>
      </w:r>
      <w:r>
        <w:rPr>
          <w:rFonts w:ascii="Times New Roman"/>
          <w:b w:val="false"/>
          <w:i w:val="false"/>
          <w:color w:val="000000"/>
          <w:sz w:val="28"/>
        </w:rPr>
        <w:t>
      Кондоминиум объектісін басқару мақсатында құрылған көп пәтерлі тұрғын үйлердегі үй-жайлардың (пәтерлердің) иелерінің коммерциялық емес бірлестіктері тиіс:</w:t>
      </w:r>
      <w:r>
        <w:br/>
      </w:r>
      <w:r>
        <w:rPr>
          <w:rFonts w:ascii="Times New Roman"/>
          <w:b w:val="false"/>
          <w:i w:val="false"/>
          <w:color w:val="000000"/>
          <w:sz w:val="28"/>
        </w:rPr>
        <w:t>
      1) қоқыс жинағыштар астына алаңшаларды жабдықтау;</w:t>
      </w:r>
      <w:r>
        <w:br/>
      </w:r>
      <w:r>
        <w:rPr>
          <w:rFonts w:ascii="Times New Roman"/>
          <w:b w:val="false"/>
          <w:i w:val="false"/>
          <w:color w:val="000000"/>
          <w:sz w:val="28"/>
        </w:rPr>
        <w:t>
      2) азық-түліктік қалдықтарды, көшелік және аулалық қоқыстарды жинауға арналған құрал-саймандармен аула сыпырушыларды қамтамасыз етуі;</w:t>
      </w:r>
      <w:r>
        <w:br/>
      </w:r>
      <w:r>
        <w:rPr>
          <w:rFonts w:ascii="Times New Roman"/>
          <w:b w:val="false"/>
          <w:i w:val="false"/>
          <w:color w:val="000000"/>
          <w:sz w:val="28"/>
        </w:rPr>
        <w:t>
      3) қоқыс қабылдаушы камераларды, алаңшаларды, сондай-ақ қалдық жинаушы орындарды жүйелі жуу, зарарсыздандыру және дезинсекциялауды қамтамасыз ету бойынша шараларды қабылдауы қажет.</w:t>
      </w:r>
      <w:r>
        <w:br/>
      </w:r>
      <w:r>
        <w:rPr>
          <w:rFonts w:ascii="Times New Roman"/>
          <w:b w:val="false"/>
          <w:i w:val="false"/>
          <w:color w:val="000000"/>
          <w:sz w:val="28"/>
        </w:rPr>
        <w:t>
</w:t>
      </w:r>
      <w:r>
        <w:rPr>
          <w:rFonts w:ascii="Times New Roman"/>
          <w:b w:val="false"/>
          <w:i w:val="false"/>
          <w:color w:val="000000"/>
          <w:sz w:val="28"/>
        </w:rPr>
        <w:t>
      14. Аумақтарды жинауды жүзеге асыратын арнайы ұйымдар тұрғын үй, ұйымдар мен кәсіпорындардың аумақтарынан қатты және сұйық қалдықтардың шығарылуын (келісімге сәйкес) уақытында қамтамасыз етуі қажет.</w:t>
      </w:r>
      <w:r>
        <w:br/>
      </w:r>
      <w:r>
        <w:rPr>
          <w:rFonts w:ascii="Times New Roman"/>
          <w:b w:val="false"/>
          <w:i w:val="false"/>
          <w:color w:val="000000"/>
          <w:sz w:val="28"/>
        </w:rPr>
        <w:t>
</w:t>
      </w:r>
      <w:r>
        <w:rPr>
          <w:rFonts w:ascii="Times New Roman"/>
          <w:b w:val="false"/>
          <w:i w:val="false"/>
          <w:color w:val="000000"/>
          <w:sz w:val="28"/>
        </w:rPr>
        <w:t>
      15. Аумақтарды жинау шекарасын анықтау осы Ережелердің негізінде жүзеге асырылады:</w:t>
      </w:r>
      <w:r>
        <w:br/>
      </w:r>
      <w:r>
        <w:rPr>
          <w:rFonts w:ascii="Times New Roman"/>
          <w:b w:val="false"/>
          <w:i w:val="false"/>
          <w:color w:val="000000"/>
          <w:sz w:val="28"/>
        </w:rPr>
        <w:t>
      1) көше-жол желісі, алаңдар, қоғамдық орындар (қоғамдық демалу орындары, парктер, скверлер, бульварлар, аллеялар, тұндырғыштың соңғы пунктілері, иесіз бос жерлер) бойынша – мемлекеттік сатып алу мөлшерінде сәйкес бюджеттік бағдарламалар әкімгерлерімен;</w:t>
      </w:r>
      <w:r>
        <w:br/>
      </w:r>
      <w:r>
        <w:rPr>
          <w:rFonts w:ascii="Times New Roman"/>
          <w:b w:val="false"/>
          <w:i w:val="false"/>
          <w:color w:val="000000"/>
          <w:sz w:val="28"/>
        </w:rPr>
        <w:t>
      2) кварталішілік және басқа аумақтар бойынша жинау шекаралары бағдарламалар әкімгерлерімен берілетін абаттандыру төлқұжаттарына сәйкес анықталады.</w:t>
      </w:r>
    </w:p>
    <w:bookmarkEnd w:id="9"/>
    <w:bookmarkStart w:name="z27" w:id="10"/>
    <w:p>
      <w:pPr>
        <w:spacing w:after="0"/>
        <w:ind w:left="0"/>
        <w:jc w:val="left"/>
      </w:pPr>
      <w:r>
        <w:rPr>
          <w:rFonts w:ascii="Times New Roman"/>
          <w:b/>
          <w:i w:val="false"/>
          <w:color w:val="000000"/>
        </w:rPr>
        <w:t xml:space="preserve"> 
4. Аумақтарды күзгі-қысқы мезгілдегі жинау</w:t>
      </w:r>
    </w:p>
    <w:bookmarkEnd w:id="10"/>
    <w:bookmarkStart w:name="z28" w:id="11"/>
    <w:p>
      <w:pPr>
        <w:spacing w:after="0"/>
        <w:ind w:left="0"/>
        <w:jc w:val="both"/>
      </w:pPr>
      <w:r>
        <w:rPr>
          <w:rFonts w:ascii="Times New Roman"/>
          <w:b w:val="false"/>
          <w:i w:val="false"/>
          <w:color w:val="000000"/>
          <w:sz w:val="28"/>
        </w:rPr>
        <w:t>
      16. Күзгі-қысқы жинау уақыты 15 қарашадан 15 наурызға дейін белгіленеді. Ауа-райының күрт өзгерген жағдайында (қар, аяз) күзгі-қысқы жинаудың басталу мен аяқталу мерзімдері бағдарламалардың әкімгерлерімен түзетіледі.</w:t>
      </w:r>
      <w:r>
        <w:br/>
      </w:r>
      <w:r>
        <w:rPr>
          <w:rFonts w:ascii="Times New Roman"/>
          <w:b w:val="false"/>
          <w:i w:val="false"/>
          <w:color w:val="000000"/>
          <w:sz w:val="28"/>
        </w:rPr>
        <w:t>
</w:t>
      </w:r>
      <w:r>
        <w:rPr>
          <w:rFonts w:ascii="Times New Roman"/>
          <w:b w:val="false"/>
          <w:i w:val="false"/>
          <w:color w:val="000000"/>
          <w:sz w:val="28"/>
        </w:rPr>
        <w:t>
      17. Жапырақтар түсу кезінде түскен жапырақтар дер кезінде жиналуы қажет. Жиналған жапырақтар абаттандыру бойынша кәсіпорындармен арнайы белгіленген жерлерге немесе жайластыру жерлеріне шығарылуы қажет.</w:t>
      </w:r>
      <w:r>
        <w:br/>
      </w:r>
      <w:r>
        <w:rPr>
          <w:rFonts w:ascii="Times New Roman"/>
          <w:b w:val="false"/>
          <w:i w:val="false"/>
          <w:color w:val="000000"/>
          <w:sz w:val="28"/>
        </w:rPr>
        <w:t>
      Жапырақтарды тұрғын үй құрылыс жерлерінде, скверлерде, парктерде және ҚТҚ үшін контейнерлерде өртеуге болмайды.</w:t>
      </w:r>
      <w:r>
        <w:br/>
      </w:r>
      <w:r>
        <w:rPr>
          <w:rFonts w:ascii="Times New Roman"/>
          <w:b w:val="false"/>
          <w:i w:val="false"/>
          <w:color w:val="000000"/>
          <w:sz w:val="28"/>
        </w:rPr>
        <w:t>
      Жапырақтар мен талдарды ағаштар мен бұталардың түбіне сыпырып тастау, сонымен қатар, оларды қоқыс жинаушы алаңдар мен қоқыс жинаушы контейнерлерде сақтауға болмайды.</w:t>
      </w:r>
      <w:r>
        <w:br/>
      </w:r>
      <w:r>
        <w:rPr>
          <w:rFonts w:ascii="Times New Roman"/>
          <w:b w:val="false"/>
          <w:i w:val="false"/>
          <w:color w:val="000000"/>
          <w:sz w:val="28"/>
        </w:rPr>
        <w:t>
</w:t>
      </w:r>
      <w:r>
        <w:rPr>
          <w:rFonts w:ascii="Times New Roman"/>
          <w:b w:val="false"/>
          <w:i w:val="false"/>
          <w:color w:val="000000"/>
          <w:sz w:val="28"/>
        </w:rPr>
        <w:t>
      18. Қысқы мезгілде жолдар, бақтағы орындықтар, урналар және кіші сәулеттік формалар, сонымен қатар, олардың алдындағы, жанындағы кеңістіктер қар мен мұздан тазартылуы қажет.</w:t>
      </w:r>
      <w:r>
        <w:br/>
      </w:r>
      <w:r>
        <w:rPr>
          <w:rFonts w:ascii="Times New Roman"/>
          <w:b w:val="false"/>
          <w:i w:val="false"/>
          <w:color w:val="000000"/>
          <w:sz w:val="28"/>
        </w:rPr>
        <w:t>
</w:t>
      </w:r>
      <w:r>
        <w:rPr>
          <w:rFonts w:ascii="Times New Roman"/>
          <w:b w:val="false"/>
          <w:i w:val="false"/>
          <w:color w:val="000000"/>
          <w:sz w:val="28"/>
        </w:rPr>
        <w:t>
      19. Парктердегі, бақтардағы, скверлердегі, бульвардағы, аллеялардағы жолдарды тазалау барысында химиялық реагенттері жоқ қарды осы мақсаттар үшін алдын-ала дайындалған алаңдарда жинау, жасыл көшеттерді сақтау және еру суларының ағысы қамтамасыз ету шартымен рұқсат етіледі.</w:t>
      </w:r>
      <w:r>
        <w:br/>
      </w:r>
      <w:r>
        <w:rPr>
          <w:rFonts w:ascii="Times New Roman"/>
          <w:b w:val="false"/>
          <w:i w:val="false"/>
          <w:color w:val="000000"/>
          <w:sz w:val="28"/>
        </w:rPr>
        <w:t>
</w:t>
      </w:r>
      <w:r>
        <w:rPr>
          <w:rFonts w:ascii="Times New Roman"/>
          <w:b w:val="false"/>
          <w:i w:val="false"/>
          <w:color w:val="000000"/>
          <w:sz w:val="28"/>
        </w:rPr>
        <w:t>
      20. Инженерлік желілердегі апаттар нәтижесінде пайда болған тротуарлар мен жолдардағы мұздар желілердің меншік иелерімен және (немесе) пайдаланушыларымен ойылып тазартылады.</w:t>
      </w:r>
      <w:r>
        <w:br/>
      </w:r>
      <w:r>
        <w:rPr>
          <w:rFonts w:ascii="Times New Roman"/>
          <w:b w:val="false"/>
          <w:i w:val="false"/>
          <w:color w:val="000000"/>
          <w:sz w:val="28"/>
        </w:rPr>
        <w:t>
</w:t>
      </w:r>
      <w:r>
        <w:rPr>
          <w:rFonts w:ascii="Times New Roman"/>
          <w:b w:val="false"/>
          <w:i w:val="false"/>
          <w:color w:val="000000"/>
          <w:sz w:val="28"/>
        </w:rPr>
        <w:t>
      21. Рұқсат етілмейді:</w:t>
      </w:r>
      <w:r>
        <w:br/>
      </w:r>
      <w:r>
        <w:rPr>
          <w:rFonts w:ascii="Times New Roman"/>
          <w:b w:val="false"/>
          <w:i w:val="false"/>
          <w:color w:val="000000"/>
          <w:sz w:val="28"/>
        </w:rPr>
        <w:t>
      1) Магистральдар, көшелер, тротуарлар мен газондардың жүру бөлігіне кварталішілік жолдардан, аулалық, кәсіпорындар, ұйымдар, құрылыс алаңдардың, сауда объектілерінің аумақтарынан тазартылатын қарларды шығару және жылжыту;</w:t>
      </w:r>
      <w:r>
        <w:br/>
      </w:r>
      <w:r>
        <w:rPr>
          <w:rFonts w:ascii="Times New Roman"/>
          <w:b w:val="false"/>
          <w:i w:val="false"/>
          <w:color w:val="000000"/>
          <w:sz w:val="28"/>
        </w:rPr>
        <w:t>
      2) сұйық хлорлық калий мен ас тұзын тротуарларда, қалалық жолаушылар тасымалдау көліктері аялдамаларының отырғызу алаңдарында, парктерде, скверлерде, аулалар мен жаяу жолаушылар жүретін және көгалдандырылған аумақтарда көктайғаққа қарсы реагент ретінде пайдалану;</w:t>
      </w:r>
      <w:r>
        <w:br/>
      </w:r>
      <w:r>
        <w:rPr>
          <w:rFonts w:ascii="Times New Roman"/>
          <w:b w:val="false"/>
          <w:i w:val="false"/>
          <w:color w:val="000000"/>
          <w:sz w:val="28"/>
        </w:rPr>
        <w:t>
      3) ластанған және тұздалған қарды жылжыту, сонымен қатар, мұз ойындыларын көгалдарға, гүлзарларға роторлық лақтыру.</w:t>
      </w:r>
      <w:r>
        <w:br/>
      </w:r>
      <w:r>
        <w:rPr>
          <w:rFonts w:ascii="Times New Roman"/>
          <w:b w:val="false"/>
          <w:i w:val="false"/>
          <w:color w:val="000000"/>
          <w:sz w:val="28"/>
        </w:rPr>
        <w:t>
</w:t>
      </w:r>
      <w:r>
        <w:rPr>
          <w:rFonts w:ascii="Times New Roman"/>
          <w:b w:val="false"/>
          <w:i w:val="false"/>
          <w:color w:val="000000"/>
          <w:sz w:val="28"/>
        </w:rPr>
        <w:t>
      22. Метеорологиялық қызметтен жалпы көктайғақ басталу қаупі туралы дер кезінде ескерту алған жағдайда эстакадалардың, көпір құрылыстарының жүру бөлігін өңдеу жұмыстары жауын-шашынның басталуына дейін жүргізіледі.</w:t>
      </w:r>
      <w:r>
        <w:br/>
      </w:r>
      <w:r>
        <w:rPr>
          <w:rFonts w:ascii="Times New Roman"/>
          <w:b w:val="false"/>
          <w:i w:val="false"/>
          <w:color w:val="000000"/>
          <w:sz w:val="28"/>
        </w:rPr>
        <w:t>
</w:t>
      </w:r>
      <w:r>
        <w:rPr>
          <w:rFonts w:ascii="Times New Roman"/>
          <w:b w:val="false"/>
          <w:i w:val="false"/>
          <w:color w:val="000000"/>
          <w:sz w:val="28"/>
        </w:rPr>
        <w:t>
      23. Жол шетінде қар көшірінің пайда болған жағдайында қардың тротуарларға және көгадарға шығарылуы рұқсат етілмейді.</w:t>
      </w:r>
      <w:r>
        <w:br/>
      </w:r>
      <w:r>
        <w:rPr>
          <w:rFonts w:ascii="Times New Roman"/>
          <w:b w:val="false"/>
          <w:i w:val="false"/>
          <w:color w:val="000000"/>
          <w:sz w:val="28"/>
        </w:rPr>
        <w:t>
</w:t>
      </w:r>
      <w:r>
        <w:rPr>
          <w:rFonts w:ascii="Times New Roman"/>
          <w:b w:val="false"/>
          <w:i w:val="false"/>
          <w:color w:val="000000"/>
          <w:sz w:val="28"/>
        </w:rPr>
        <w:t>
      24. Аулаларға кіреберіс пен шығаберістер, квартал ішілік жолдар жолдың жүру бөлігінің шетінен механикалық сыпырып тасталғаннан кейін бірінші кезекте тазартылуы тиіс.</w:t>
      </w:r>
      <w:r>
        <w:br/>
      </w:r>
      <w:r>
        <w:rPr>
          <w:rFonts w:ascii="Times New Roman"/>
          <w:b w:val="false"/>
          <w:i w:val="false"/>
          <w:color w:val="000000"/>
          <w:sz w:val="28"/>
        </w:rPr>
        <w:t>
</w:t>
      </w:r>
      <w:r>
        <w:rPr>
          <w:rFonts w:ascii="Times New Roman"/>
          <w:b w:val="false"/>
          <w:i w:val="false"/>
          <w:color w:val="000000"/>
          <w:sz w:val="28"/>
        </w:rPr>
        <w:t>
      25. Қарды жолдар мен көшелерден тазарту екі кезеңде жүргізіледі:</w:t>
      </w:r>
      <w:r>
        <w:br/>
      </w:r>
      <w:r>
        <w:rPr>
          <w:rFonts w:ascii="Times New Roman"/>
          <w:b w:val="false"/>
          <w:i w:val="false"/>
          <w:color w:val="000000"/>
          <w:sz w:val="28"/>
        </w:rPr>
        <w:t>
      1) қарды бірінші кезекті (таңдамалы) шығару жолаушылар тасымалдау көліктерінің аялдамасынан, жол бетіндегі жаяу жол өткеледерінен, көпірлер мен жолөткелдерден, халықтың қоғамдық жиналу орындарынан, емханалар мен әлеуметтік маңызы бар объектілерге кіреберістерінен қар жауып болғаннан кейін 48 сағат ішінде жүзеге асырылады;</w:t>
      </w:r>
      <w:r>
        <w:br/>
      </w:r>
      <w:r>
        <w:rPr>
          <w:rFonts w:ascii="Times New Roman"/>
          <w:b w:val="false"/>
          <w:i w:val="false"/>
          <w:color w:val="000000"/>
          <w:sz w:val="28"/>
        </w:rPr>
        <w:t>
      2) қарды соңғы (жалпы) шығару бірінші кезекті шығару аяқталғаннан кейін тапсырыс берушімен белгіленген кезектілікке сәйкес жүзеге асырылады.</w:t>
      </w:r>
      <w:r>
        <w:br/>
      </w:r>
      <w:r>
        <w:rPr>
          <w:rFonts w:ascii="Times New Roman"/>
          <w:b w:val="false"/>
          <w:i w:val="false"/>
          <w:color w:val="000000"/>
          <w:sz w:val="28"/>
        </w:rPr>
        <w:t>
      Қар жинауға арналған орындар бағдарламалар әкімгерлерімен анықталады.</w:t>
      </w:r>
      <w:r>
        <w:br/>
      </w:r>
      <w:r>
        <w:rPr>
          <w:rFonts w:ascii="Times New Roman"/>
          <w:b w:val="false"/>
          <w:i w:val="false"/>
          <w:color w:val="000000"/>
          <w:sz w:val="28"/>
        </w:rPr>
        <w:t>
</w:t>
      </w:r>
      <w:r>
        <w:rPr>
          <w:rFonts w:ascii="Times New Roman"/>
          <w:b w:val="false"/>
          <w:i w:val="false"/>
          <w:color w:val="000000"/>
          <w:sz w:val="28"/>
        </w:rPr>
        <w:t>
      26. Қар тайғаннан кейін пайда болған қарды уақытша жинау орындары қоқыстан тазартылып абаттандырылуы қажет.</w:t>
      </w:r>
      <w:r>
        <w:br/>
      </w:r>
      <w:r>
        <w:rPr>
          <w:rFonts w:ascii="Times New Roman"/>
          <w:b w:val="false"/>
          <w:i w:val="false"/>
          <w:color w:val="000000"/>
          <w:sz w:val="28"/>
        </w:rPr>
        <w:t>
</w:t>
      </w:r>
      <w:r>
        <w:rPr>
          <w:rFonts w:ascii="Times New Roman"/>
          <w:b w:val="false"/>
          <w:i w:val="false"/>
          <w:color w:val="000000"/>
          <w:sz w:val="28"/>
        </w:rPr>
        <w:t>
      27. Тротуарлар, аулалық аумақтар мен жолдар қар мен мұздан асфальтқа дейін тазартылуы қажет. Мұз (көктайғақ) пайда болған жағдайда құм немесе қиыршықтаспен өңдеу жүргізіледі.</w:t>
      </w:r>
      <w:r>
        <w:br/>
      </w:r>
      <w:r>
        <w:rPr>
          <w:rFonts w:ascii="Times New Roman"/>
          <w:b w:val="false"/>
          <w:i w:val="false"/>
          <w:color w:val="000000"/>
          <w:sz w:val="28"/>
        </w:rPr>
        <w:t>
</w:t>
      </w:r>
      <w:r>
        <w:rPr>
          <w:rFonts w:ascii="Times New Roman"/>
          <w:b w:val="false"/>
          <w:i w:val="false"/>
          <w:color w:val="000000"/>
          <w:sz w:val="28"/>
        </w:rPr>
        <w:t>
      28. Аулалық аумақтар мен кварталішілік жолдардан шығарылған қарды автокөліктермен жолаушылардың еркін қозғалуына кедергі жасамайтын аула аумақтарының орындарында жинау рұқсат етіледі.</w:t>
      </w:r>
      <w:r>
        <w:br/>
      </w:r>
      <w:r>
        <w:rPr>
          <w:rFonts w:ascii="Times New Roman"/>
          <w:b w:val="false"/>
          <w:i w:val="false"/>
          <w:color w:val="000000"/>
          <w:sz w:val="28"/>
        </w:rPr>
        <w:t>
</w:t>
      </w:r>
      <w:r>
        <w:rPr>
          <w:rFonts w:ascii="Times New Roman"/>
          <w:b w:val="false"/>
          <w:i w:val="false"/>
          <w:color w:val="000000"/>
          <w:sz w:val="28"/>
        </w:rPr>
        <w:t>
      29. Қар жинау кезінде жасыл көшеттерге зақым келтіруге тыйым салынады.</w:t>
      </w:r>
      <w:r>
        <w:br/>
      </w:r>
      <w:r>
        <w:rPr>
          <w:rFonts w:ascii="Times New Roman"/>
          <w:b w:val="false"/>
          <w:i w:val="false"/>
          <w:color w:val="000000"/>
          <w:sz w:val="28"/>
        </w:rPr>
        <w:t>
</w:t>
      </w:r>
      <w:r>
        <w:rPr>
          <w:rFonts w:ascii="Times New Roman"/>
          <w:b w:val="false"/>
          <w:i w:val="false"/>
          <w:color w:val="000000"/>
          <w:sz w:val="28"/>
        </w:rPr>
        <w:t>
      30. Қарды кварталішілік аумақтарда жинау еру суларының ағысын қарастыруы тиіс.</w:t>
      </w:r>
      <w:r>
        <w:br/>
      </w:r>
      <w:r>
        <w:rPr>
          <w:rFonts w:ascii="Times New Roman"/>
          <w:b w:val="false"/>
          <w:i w:val="false"/>
          <w:color w:val="000000"/>
          <w:sz w:val="28"/>
        </w:rPr>
        <w:t>
</w:t>
      </w:r>
      <w:r>
        <w:rPr>
          <w:rFonts w:ascii="Times New Roman"/>
          <w:b w:val="false"/>
          <w:i w:val="false"/>
          <w:color w:val="000000"/>
          <w:sz w:val="28"/>
        </w:rPr>
        <w:t>
      31. Қысқы уақытта ғимараттардың, құрылыстар мен құрылымдардың иегерлерімен және (немесе) пайдаланушыларымен шатырларды мұз бен қатқақтан дер кезінде тазарту ұйымдастырылуы қажет.</w:t>
      </w:r>
      <w:r>
        <w:br/>
      </w:r>
      <w:r>
        <w:rPr>
          <w:rFonts w:ascii="Times New Roman"/>
          <w:b w:val="false"/>
          <w:i w:val="false"/>
          <w:color w:val="000000"/>
          <w:sz w:val="28"/>
        </w:rPr>
        <w:t>
</w:t>
      </w:r>
      <w:r>
        <w:rPr>
          <w:rFonts w:ascii="Times New Roman"/>
          <w:b w:val="false"/>
          <w:i w:val="false"/>
          <w:color w:val="000000"/>
          <w:sz w:val="28"/>
        </w:rPr>
        <w:t>
      32. Ғимараттардың жолаушылар зоналарына қарасты жақтарының шатырлары қар жауып болғаннан кейін қауіпті аймақтарға қоршау орнатумен қатар шұғыл түрде тазалануы қажет.</w:t>
      </w:r>
      <w:r>
        <w:br/>
      </w:r>
      <w:r>
        <w:rPr>
          <w:rFonts w:ascii="Times New Roman"/>
          <w:b w:val="false"/>
          <w:i w:val="false"/>
          <w:color w:val="000000"/>
          <w:sz w:val="28"/>
        </w:rPr>
        <w:t>
</w:t>
      </w:r>
      <w:r>
        <w:rPr>
          <w:rFonts w:ascii="Times New Roman"/>
          <w:b w:val="false"/>
          <w:i w:val="false"/>
          <w:color w:val="000000"/>
          <w:sz w:val="28"/>
        </w:rPr>
        <w:t>
      33. Ғимараттардың шатырларын мұздақтар мен мұз жасақтауларынан, оларды тротуарларға тастаумен қатар, тазарту шатырдың көше жаққа қарайтын сырғанау бетінен тек тәуліктің жарық мезгілінде ғана рұқсат етіледі. Мұздақтар мен мұз жасақтауларын шатырдың басқа беттерінен және тегіс беттерінен лақтыру тек ауланың ішкі аумақтарына жүргізіледі. Мұз жасақтаушыларын лақтыру алдында жолаушылардың қозғалыс қауіпсіздігін қамтамасыз етуші қорғаныс шараларын жүргізу қажет.</w:t>
      </w:r>
      <w:r>
        <w:br/>
      </w:r>
      <w:r>
        <w:rPr>
          <w:rFonts w:ascii="Times New Roman"/>
          <w:b w:val="false"/>
          <w:i w:val="false"/>
          <w:color w:val="000000"/>
          <w:sz w:val="28"/>
        </w:rPr>
        <w:t>
      Ғимараттың (құрылыстар мен құрылымдардың) шатырларынан лақтырылған мұз жасақтаушылар мен мұздақтарды жедел түрде жиналып көшенің жүру жолын жинайтын кәсіпорынмен үшін одан әрі шығарып тастау үшін жүру жолының шетіне орналастырылады.</w:t>
      </w:r>
      <w:r>
        <w:br/>
      </w:r>
      <w:r>
        <w:rPr>
          <w:rFonts w:ascii="Times New Roman"/>
          <w:b w:val="false"/>
          <w:i w:val="false"/>
          <w:color w:val="000000"/>
          <w:sz w:val="28"/>
        </w:rPr>
        <w:t>
</w:t>
      </w:r>
      <w:r>
        <w:rPr>
          <w:rFonts w:ascii="Times New Roman"/>
          <w:b w:val="false"/>
          <w:i w:val="false"/>
          <w:color w:val="000000"/>
          <w:sz w:val="28"/>
        </w:rPr>
        <w:t>
      34. Қар, мұз және қоқысты суағарларға лақтыруға тыйым салынады.</w:t>
      </w:r>
    </w:p>
    <w:bookmarkEnd w:id="11"/>
    <w:bookmarkStart w:name="z47" w:id="12"/>
    <w:p>
      <w:pPr>
        <w:spacing w:after="0"/>
        <w:ind w:left="0"/>
        <w:jc w:val="left"/>
      </w:pPr>
      <w:r>
        <w:rPr>
          <w:rFonts w:ascii="Times New Roman"/>
          <w:b/>
          <w:i w:val="false"/>
          <w:color w:val="000000"/>
        </w:rPr>
        <w:t xml:space="preserve"> 
5. Аумақтарды көктемгі-күзгі мезгілде жинау</w:t>
      </w:r>
    </w:p>
    <w:bookmarkEnd w:id="12"/>
    <w:bookmarkStart w:name="z48" w:id="13"/>
    <w:p>
      <w:pPr>
        <w:spacing w:after="0"/>
        <w:ind w:left="0"/>
        <w:jc w:val="both"/>
      </w:pPr>
      <w:r>
        <w:rPr>
          <w:rFonts w:ascii="Times New Roman"/>
          <w:b w:val="false"/>
          <w:i w:val="false"/>
          <w:color w:val="000000"/>
          <w:sz w:val="28"/>
        </w:rPr>
        <w:t>
      35. Көктемгі-күзгі жинау мезгілі 15 сәуірден 15 қарашаға дейін белгіленеді. Ауа-райының күрт өзгеру жағдайында жазғы жинау маусымының өткізу мерзімдері өзгертілуі мүмкін.</w:t>
      </w:r>
      <w:r>
        <w:br/>
      </w:r>
      <w:r>
        <w:rPr>
          <w:rFonts w:ascii="Times New Roman"/>
          <w:b w:val="false"/>
          <w:i w:val="false"/>
          <w:color w:val="000000"/>
          <w:sz w:val="28"/>
        </w:rPr>
        <w:t>
</w:t>
      </w:r>
      <w:r>
        <w:rPr>
          <w:rFonts w:ascii="Times New Roman"/>
          <w:b w:val="false"/>
          <w:i w:val="false"/>
          <w:color w:val="000000"/>
          <w:sz w:val="28"/>
        </w:rPr>
        <w:t>
      36. Аула аумақтарын, аулаішілік жолдар мен тротуарларды сыпырынды, шаң мен ұсақ тұрмыстық қоқыстарды тазарту және тазалықты күні бойы ұстап тұру аумақтарға бекітілген субъектілерімен қамтамасыз етіледі.</w:t>
      </w:r>
      <w:r>
        <w:br/>
      </w:r>
      <w:r>
        <w:rPr>
          <w:rFonts w:ascii="Times New Roman"/>
          <w:b w:val="false"/>
          <w:i w:val="false"/>
          <w:color w:val="000000"/>
          <w:sz w:val="28"/>
        </w:rPr>
        <w:t>
</w:t>
      </w:r>
      <w:r>
        <w:rPr>
          <w:rFonts w:ascii="Times New Roman"/>
          <w:b w:val="false"/>
          <w:i w:val="false"/>
          <w:color w:val="000000"/>
          <w:sz w:val="28"/>
        </w:rPr>
        <w:t>
      37. Капиталдық емес объектілердің (автотұрақтар, бокстық гараждар, ангарлар, қоймалық қосалқы құрылыстар, құрылымдар, сауда және қазмет көрсету объектілері) иегерлері және (немесе) пайданушылары бекітілген аумақтарды жинау және санитарлық тазалауға шарт жасау қажет немесе оны өз еркімен күн сайын орындау қажет.</w:t>
      </w:r>
      <w:r>
        <w:br/>
      </w:r>
      <w:r>
        <w:rPr>
          <w:rFonts w:ascii="Times New Roman"/>
          <w:b w:val="false"/>
          <w:i w:val="false"/>
          <w:color w:val="000000"/>
          <w:sz w:val="28"/>
        </w:rPr>
        <w:t>
</w:t>
      </w:r>
      <w:r>
        <w:rPr>
          <w:rFonts w:ascii="Times New Roman"/>
          <w:b w:val="false"/>
          <w:i w:val="false"/>
          <w:color w:val="000000"/>
          <w:sz w:val="28"/>
        </w:rPr>
        <w:t>
      38. Жолдардың қиылысу жолағында жиектер сонымен қатар, көгал тәріздес жасалған көгал бойындағы ажырату жолағындағы жасыл қабаттың биіктігі 15 сантиметрден аспауы қажет. Жолақтарды әр-түрлі қоқыс пен қалдықтармен ластауға тыйым салынады.</w:t>
      </w:r>
    </w:p>
    <w:bookmarkEnd w:id="13"/>
    <w:bookmarkStart w:name="z52" w:id="14"/>
    <w:p>
      <w:pPr>
        <w:spacing w:after="0"/>
        <w:ind w:left="0"/>
        <w:jc w:val="left"/>
      </w:pPr>
      <w:r>
        <w:rPr>
          <w:rFonts w:ascii="Times New Roman"/>
          <w:b/>
          <w:i w:val="false"/>
          <w:color w:val="000000"/>
        </w:rPr>
        <w:t xml:space="preserve"> 
6. Ғимараттар мен құрылымдардың сыртқы келбеттерін күту</w:t>
      </w:r>
    </w:p>
    <w:bookmarkEnd w:id="14"/>
    <w:bookmarkStart w:name="z53" w:id="15"/>
    <w:p>
      <w:pPr>
        <w:spacing w:after="0"/>
        <w:ind w:left="0"/>
        <w:jc w:val="both"/>
      </w:pPr>
      <w:r>
        <w:rPr>
          <w:rFonts w:ascii="Times New Roman"/>
          <w:b w:val="false"/>
          <w:i w:val="false"/>
          <w:color w:val="000000"/>
          <w:sz w:val="28"/>
        </w:rPr>
        <w:t>
      39. Қаптаудың, сылақтың, фактуралық және сыр қабаттарының, сылақтағы сызаттардың жергілікті қирауын, қаптау жапсарларынан, кірпіш пен ұсақблокты қалаудан ерітінді бояуының сыртқа шығуы, толық жинақталған ғимараттардың түйіндерінің герметикалық жасалымдарының бұзылуы, қабырғалардың шығып тұрған бөліктеріндегі металл қабаттарының тозуы немесе зақымдануы, суағар құбырларының бұзылуы, сулы немесе тот дақтары, ағындылар, беттің жалпы ластануы, парапеттердің бұзылуы және басқа да тәріздес бұзылуларды олардың әрі қарай созылуына жол бермей ғимараттың және (немесе) құрылымның иегері және (немесе) пайдаланушы айқындау мөлшеріне қарай жою қажет.</w:t>
      </w:r>
      <w:r>
        <w:br/>
      </w:r>
      <w:r>
        <w:rPr>
          <w:rFonts w:ascii="Times New Roman"/>
          <w:b w:val="false"/>
          <w:i w:val="false"/>
          <w:color w:val="000000"/>
          <w:sz w:val="28"/>
        </w:rPr>
        <w:t>
</w:t>
      </w:r>
      <w:r>
        <w:rPr>
          <w:rFonts w:ascii="Times New Roman"/>
          <w:b w:val="false"/>
          <w:i w:val="false"/>
          <w:color w:val="000000"/>
          <w:sz w:val="28"/>
        </w:rPr>
        <w:t>
      40. Егер заңды және жеке тұлғалардың меншігінде, шаруашылық жүргізуінде немесе жедел басқаруында, басқа пайдалануында тұрғын үйлерде немесе бос үйлерде жеке бөлмелері болған жағдайда, мұндай тұлғалар аталған ғимараттардың, пайдалану аудандарына пропорционалды, сыртқы келбеттерін жөндеуде үлесті қатысады.</w:t>
      </w:r>
      <w:r>
        <w:br/>
      </w:r>
      <w:r>
        <w:rPr>
          <w:rFonts w:ascii="Times New Roman"/>
          <w:b w:val="false"/>
          <w:i w:val="false"/>
          <w:color w:val="000000"/>
          <w:sz w:val="28"/>
        </w:rPr>
        <w:t>
</w:t>
      </w:r>
      <w:r>
        <w:rPr>
          <w:rFonts w:ascii="Times New Roman"/>
          <w:b w:val="false"/>
          <w:i w:val="false"/>
          <w:color w:val="000000"/>
          <w:sz w:val="28"/>
        </w:rPr>
        <w:t>
      41. Ғимараттардың сыртқы келбеттерін және олардың жеке элементтерін қайта өңдеу, жөндеу және жандандыру бойынша жұмыстар белгіленген тәртіп бойынша орындалу қажет. Сыртқы келбеттерінде орналасқан ақпараттық таяқшалар, естелік тақталар таза және түзу қалыпта ұсталуы қажет.</w:t>
      </w:r>
      <w:r>
        <w:br/>
      </w:r>
      <w:r>
        <w:rPr>
          <w:rFonts w:ascii="Times New Roman"/>
          <w:b w:val="false"/>
          <w:i w:val="false"/>
          <w:color w:val="000000"/>
          <w:sz w:val="28"/>
        </w:rPr>
        <w:t>
</w:t>
      </w:r>
      <w:r>
        <w:rPr>
          <w:rFonts w:ascii="Times New Roman"/>
          <w:b w:val="false"/>
          <w:i w:val="false"/>
          <w:color w:val="000000"/>
          <w:sz w:val="28"/>
        </w:rPr>
        <w:t>
      42. Кіреберістер, іргелер, әйнектер, маңдайшадағы жазулар, сыртқы жарнаманы орналастыру құралдары ғимарат және (немесе) құрылымдардың иегерлері және (немесе) пайдаланушыларымен таза және түзу қалыпта ұсталуы қажет.</w:t>
      </w:r>
      <w:r>
        <w:br/>
      </w:r>
      <w:r>
        <w:rPr>
          <w:rFonts w:ascii="Times New Roman"/>
          <w:b w:val="false"/>
          <w:i w:val="false"/>
          <w:color w:val="000000"/>
          <w:sz w:val="28"/>
        </w:rPr>
        <w:t>
</w:t>
      </w:r>
      <w:r>
        <w:rPr>
          <w:rFonts w:ascii="Times New Roman"/>
          <w:b w:val="false"/>
          <w:i w:val="false"/>
          <w:color w:val="000000"/>
          <w:sz w:val="28"/>
        </w:rPr>
        <w:t>
      43. Тыйым салынады:</w:t>
      </w:r>
      <w:r>
        <w:br/>
      </w:r>
      <w:r>
        <w:rPr>
          <w:rFonts w:ascii="Times New Roman"/>
          <w:b w:val="false"/>
          <w:i w:val="false"/>
          <w:color w:val="000000"/>
          <w:sz w:val="28"/>
        </w:rPr>
        <w:t>
      1) ғимараттардың сыртқы келбеттерін және олардың құрылымдық элементтерін белгіленген тәртіпте берілген рұқсатсыз өз бетімен қайта жабдықтау;</w:t>
      </w:r>
      <w:r>
        <w:br/>
      </w:r>
      <w:r>
        <w:rPr>
          <w:rFonts w:ascii="Times New Roman"/>
          <w:b w:val="false"/>
          <w:i w:val="false"/>
          <w:color w:val="000000"/>
          <w:sz w:val="28"/>
        </w:rPr>
        <w:t>
      2) балкондарды, қауіпсіздікті қамтамасыз етуге қауіп төндіретін үй тұрмыстық заттарымен (жиһаз және ыдыстар) толтыру;</w:t>
      </w:r>
      <w:r>
        <w:br/>
      </w:r>
      <w:r>
        <w:rPr>
          <w:rFonts w:ascii="Times New Roman"/>
          <w:b w:val="false"/>
          <w:i w:val="false"/>
          <w:color w:val="000000"/>
          <w:sz w:val="28"/>
        </w:rPr>
        <w:t>
      3) сәулеттік бөлшектерді алдын-ала жандандырусыз ғимараттар мен құрылымдардың сыртқы келбеттерін сырлау өндірісі;</w:t>
      </w:r>
      <w:r>
        <w:br/>
      </w:r>
      <w:r>
        <w:rPr>
          <w:rFonts w:ascii="Times New Roman"/>
          <w:b w:val="false"/>
          <w:i w:val="false"/>
          <w:color w:val="000000"/>
          <w:sz w:val="28"/>
        </w:rPr>
        <w:t>
      4) табиғи және жасанды таспен қапталған сыртқы келбеттерін сырлау өндірісі.</w:t>
      </w:r>
      <w:r>
        <w:br/>
      </w:r>
      <w:r>
        <w:rPr>
          <w:rFonts w:ascii="Times New Roman"/>
          <w:b w:val="false"/>
          <w:i w:val="false"/>
          <w:color w:val="000000"/>
          <w:sz w:val="28"/>
        </w:rPr>
        <w:t>
</w:t>
      </w:r>
      <w:r>
        <w:rPr>
          <w:rFonts w:ascii="Times New Roman"/>
          <w:b w:val="false"/>
          <w:i w:val="false"/>
          <w:color w:val="000000"/>
          <w:sz w:val="28"/>
        </w:rPr>
        <w:t>
      44. Қабырғаға бекітілген барлық болат элементтерді тұрақты сырланып, коррозиядан қорғалуы қажет. Қабырға және іргетас арқылы барлық суқұбырлары жүргізілген орындарда асңылауларға тыйым салынады. Коммуникациялар арқылы өту үшін арналған көпірлер ғимараттар және (немесе) құрылымдардың иегерлері және (немесе) пайдаланушыларымен тазалықта және түзу қалыпта ұсталуы қажет.</w:t>
      </w:r>
      <w:r>
        <w:br/>
      </w:r>
      <w:r>
        <w:rPr>
          <w:rFonts w:ascii="Times New Roman"/>
          <w:b w:val="false"/>
          <w:i w:val="false"/>
          <w:color w:val="000000"/>
          <w:sz w:val="28"/>
        </w:rPr>
        <w:t>
</w:t>
      </w:r>
      <w:r>
        <w:rPr>
          <w:rFonts w:ascii="Times New Roman"/>
          <w:b w:val="false"/>
          <w:i w:val="false"/>
          <w:color w:val="000000"/>
          <w:sz w:val="28"/>
        </w:rPr>
        <w:t>
      45. Қарамағында ғимараттар мен құрылымдар бар кәсіпорындар мен ұйымдардың басшылары, ғимараттар мен құрылымдардың иегерлері және (немесе) пайдаланушылар белгіленген тәртіпте аталған объектілердің және олардың жеке элементтерінің (балкондар, лоджиялар, суағар құбырлар) сыртқы келбеттерін жөндеу, сырлау, жандандыру бойынша жұмыстардың дер кезіндегі өндірісін қамтамасыз ету қажет және сыртқы келбетте орналасқан ақпараттық таяқшалар мен естелік тақталарды таза және түзу қалыпта ұстау қажет.</w:t>
      </w:r>
      <w:r>
        <w:br/>
      </w:r>
      <w:r>
        <w:rPr>
          <w:rFonts w:ascii="Times New Roman"/>
          <w:b w:val="false"/>
          <w:i w:val="false"/>
          <w:color w:val="000000"/>
          <w:sz w:val="28"/>
        </w:rPr>
        <w:t>
</w:t>
      </w:r>
      <w:r>
        <w:rPr>
          <w:rFonts w:ascii="Times New Roman"/>
          <w:b w:val="false"/>
          <w:i w:val="false"/>
          <w:color w:val="000000"/>
          <w:sz w:val="28"/>
        </w:rPr>
        <w:t>
      46. Сыртқы келбеттері ауданның елді мекендерінің көшелеріне шығатын дүкендер мен кеңселердің әйнектері жарықтандырылуы немесе жарықпен безендірілуі қажет.</w:t>
      </w:r>
    </w:p>
    <w:bookmarkEnd w:id="15"/>
    <w:bookmarkStart w:name="z61" w:id="16"/>
    <w:p>
      <w:pPr>
        <w:spacing w:after="0"/>
        <w:ind w:left="0"/>
        <w:jc w:val="left"/>
      </w:pPr>
      <w:r>
        <w:rPr>
          <w:rFonts w:ascii="Times New Roman"/>
          <w:b/>
          <w:i w:val="false"/>
          <w:color w:val="000000"/>
        </w:rPr>
        <w:t xml:space="preserve"> 
7. Тұрғын мақсаттағы аумақты көріктендіру</w:t>
      </w:r>
    </w:p>
    <w:bookmarkEnd w:id="16"/>
    <w:bookmarkStart w:name="z62" w:id="17"/>
    <w:p>
      <w:pPr>
        <w:spacing w:after="0"/>
        <w:ind w:left="0"/>
        <w:jc w:val="both"/>
      </w:pPr>
      <w:r>
        <w:rPr>
          <w:rFonts w:ascii="Times New Roman"/>
          <w:b w:val="false"/>
          <w:i w:val="false"/>
          <w:color w:val="000000"/>
          <w:sz w:val="28"/>
        </w:rPr>
        <w:t>
      47. Тұрғын үй ғимаратына іргелес аумақ көріктендірілуге, көгалдандырылуға және жарықтандырылуға тиісті.</w:t>
      </w:r>
      <w:r>
        <w:br/>
      </w:r>
      <w:r>
        <w:rPr>
          <w:rFonts w:ascii="Times New Roman"/>
          <w:b w:val="false"/>
          <w:i w:val="false"/>
          <w:color w:val="000000"/>
          <w:sz w:val="28"/>
        </w:rPr>
        <w:t>
</w:t>
      </w:r>
      <w:r>
        <w:rPr>
          <w:rFonts w:ascii="Times New Roman"/>
          <w:b w:val="false"/>
          <w:i w:val="false"/>
          <w:color w:val="000000"/>
          <w:sz w:val="28"/>
        </w:rPr>
        <w:t>
      48. Ортақ пайдаланудағы көгалдандырылған аумақтар көріктендіру және шағын сәулет түрлерімен: субұрқақтар және қауыздар, сатылар, пандустар, тірек қабырғаларымен, шатырлармен, шамдармен жабдықталуы қажет. Шамдардың саны аумақты жарықтандыру нормалары бойынша анықталуы қажет.</w:t>
      </w:r>
      <w:r>
        <w:br/>
      </w:r>
      <w:r>
        <w:rPr>
          <w:rFonts w:ascii="Times New Roman"/>
          <w:b w:val="false"/>
          <w:i w:val="false"/>
          <w:color w:val="000000"/>
          <w:sz w:val="28"/>
        </w:rPr>
        <w:t>
</w:t>
      </w:r>
      <w:r>
        <w:rPr>
          <w:rFonts w:ascii="Times New Roman"/>
          <w:b w:val="false"/>
          <w:i w:val="false"/>
          <w:color w:val="000000"/>
          <w:sz w:val="28"/>
        </w:rPr>
        <w:t>
      49. Тұрғын кварталдар, ықшамаудандар аумақтарында, сондай-ақ үй маңындағы аумақта келесі тәртіп сақтау қажет:</w:t>
      </w:r>
      <w:r>
        <w:br/>
      </w:r>
      <w:r>
        <w:rPr>
          <w:rFonts w:ascii="Times New Roman"/>
          <w:b w:val="false"/>
          <w:i w:val="false"/>
          <w:color w:val="000000"/>
          <w:sz w:val="28"/>
        </w:rPr>
        <w:t>
      1) көпірше, тротуарлар, жаяужол, квартал ішілік өтпе жолдар мен жолдарды дұрыс қалпында ұстау;</w:t>
      </w:r>
      <w:r>
        <w:br/>
      </w:r>
      <w:r>
        <w:rPr>
          <w:rFonts w:ascii="Times New Roman"/>
          <w:b w:val="false"/>
          <w:i w:val="false"/>
          <w:color w:val="000000"/>
          <w:sz w:val="28"/>
        </w:rPr>
        <w:t>
      2) аулаларда түрлі шаруашылық және қосалқы құрылыстарды (гараждар, сарайлар, қоймалар) өздігінен салуға және коммуникацияларды (антенналар, электр, телефон кабелдерін) өздігінен орнатуға жол бермеу;</w:t>
      </w:r>
      <w:r>
        <w:br/>
      </w:r>
      <w:r>
        <w:rPr>
          <w:rFonts w:ascii="Times New Roman"/>
          <w:b w:val="false"/>
          <w:i w:val="false"/>
          <w:color w:val="000000"/>
          <w:sz w:val="28"/>
        </w:rPr>
        <w:t>
      3) үй маңындағы аумақтарға құрылыс материалдарын үюге жол бермеу;</w:t>
      </w:r>
      <w:r>
        <w:br/>
      </w:r>
      <w:r>
        <w:rPr>
          <w:rFonts w:ascii="Times New Roman"/>
          <w:b w:val="false"/>
          <w:i w:val="false"/>
          <w:color w:val="000000"/>
          <w:sz w:val="28"/>
        </w:rPr>
        <w:t>
      4) баланстағы (шаруашылық жүргізудегі немесе жедел және (немесе) басқа басқарудағы) инженерлік желілерді дұрыс жағдайда ұстау, құдықтарды уақтылы қарау және тазалау;</w:t>
      </w:r>
      <w:r>
        <w:br/>
      </w:r>
      <w:r>
        <w:rPr>
          <w:rFonts w:ascii="Times New Roman"/>
          <w:b w:val="false"/>
          <w:i w:val="false"/>
          <w:color w:val="000000"/>
          <w:sz w:val="28"/>
        </w:rPr>
        <w:t>
      5) шағын сәулет түрлерін, спортқа, ойынға, балаларға арналған алаңшаларының және шаруашылық алаңшаларының жабдықтарын, қоршаулар мен шарбақтарды дұрыс жағдайда ұстау, олардың сыртқы түрін таза ұстау.</w:t>
      </w:r>
    </w:p>
    <w:bookmarkEnd w:id="17"/>
    <w:bookmarkStart w:name="z65" w:id="18"/>
    <w:p>
      <w:pPr>
        <w:spacing w:after="0"/>
        <w:ind w:left="0"/>
        <w:jc w:val="left"/>
      </w:pPr>
      <w:r>
        <w:rPr>
          <w:rFonts w:ascii="Times New Roman"/>
          <w:b/>
          <w:i w:val="false"/>
          <w:color w:val="000000"/>
        </w:rPr>
        <w:t xml:space="preserve"> 
8. Аудан елді мекендерінің аумақтарын жарықтандыру</w:t>
      </w:r>
    </w:p>
    <w:bookmarkEnd w:id="18"/>
    <w:bookmarkStart w:name="z66" w:id="19"/>
    <w:p>
      <w:pPr>
        <w:spacing w:after="0"/>
        <w:ind w:left="0"/>
        <w:jc w:val="both"/>
      </w:pPr>
      <w:r>
        <w:rPr>
          <w:rFonts w:ascii="Times New Roman"/>
          <w:b w:val="false"/>
          <w:i w:val="false"/>
          <w:color w:val="000000"/>
          <w:sz w:val="28"/>
        </w:rPr>
        <w:t>
      50. Аудан елді мекендерінің аумақтарын жарықтандыру пайдаланушы ұйымдармен ұсталып, сыртқы жарықтандыру қондырғыларымен (бұдан әрi - СЖҚ) қамтамасыз етiледi, оларға мыналар:</w:t>
      </w:r>
      <w:r>
        <w:br/>
      </w:r>
      <w:r>
        <w:rPr>
          <w:rFonts w:ascii="Times New Roman"/>
          <w:b w:val="false"/>
          <w:i w:val="false"/>
          <w:color w:val="000000"/>
          <w:sz w:val="28"/>
        </w:rPr>
        <w:t>
      1) электрмен жабдықтау құрылғылары, таратушы желiлер;</w:t>
      </w:r>
      <w:r>
        <w:br/>
      </w:r>
      <w:r>
        <w:rPr>
          <w:rFonts w:ascii="Times New Roman"/>
          <w:b w:val="false"/>
          <w:i w:val="false"/>
          <w:color w:val="000000"/>
          <w:sz w:val="28"/>
        </w:rPr>
        <w:t>
      2) электр желiлерiн қорғау және жерлендiру құрылғысы;</w:t>
      </w:r>
      <w:r>
        <w:br/>
      </w:r>
      <w:r>
        <w:rPr>
          <w:rFonts w:ascii="Times New Roman"/>
          <w:b w:val="false"/>
          <w:i w:val="false"/>
          <w:color w:val="000000"/>
          <w:sz w:val="28"/>
        </w:rPr>
        <w:t>
      3) басқару құрылғылары;</w:t>
      </w:r>
      <w:r>
        <w:br/>
      </w:r>
      <w:r>
        <w:rPr>
          <w:rFonts w:ascii="Times New Roman"/>
          <w:b w:val="false"/>
          <w:i w:val="false"/>
          <w:color w:val="000000"/>
          <w:sz w:val="28"/>
        </w:rPr>
        <w:t>
      4) кронштейндер, тростық аспа тiректерi жатады.</w:t>
      </w:r>
      <w:r>
        <w:br/>
      </w:r>
      <w:r>
        <w:rPr>
          <w:rFonts w:ascii="Times New Roman"/>
          <w:b w:val="false"/>
          <w:i w:val="false"/>
          <w:color w:val="000000"/>
          <w:sz w:val="28"/>
        </w:rPr>
        <w:t>
</w:t>
      </w:r>
      <w:r>
        <w:rPr>
          <w:rFonts w:ascii="Times New Roman"/>
          <w:b w:val="false"/>
          <w:i w:val="false"/>
          <w:color w:val="000000"/>
          <w:sz w:val="28"/>
        </w:rPr>
        <w:t>
      51. СЖҚ күтiп ұстау және қызмет көрсету келесi шараларды қамтиды:</w:t>
      </w:r>
      <w:r>
        <w:br/>
      </w:r>
      <w:r>
        <w:rPr>
          <w:rFonts w:ascii="Times New Roman"/>
          <w:b w:val="false"/>
          <w:i w:val="false"/>
          <w:color w:val="000000"/>
          <w:sz w:val="28"/>
        </w:rPr>
        <w:t>
      1) шамдарды тазалау, жарық түсiру деңгейiн өлшеу, шамдарды ауыстыру және шамдардағы iстен шыққан шашыратқыштарды ауыстыруды қоса есептегенде, ондағы сандық және сапалық көрсеткiштер берiлген параметрге сәйкес келуiмен СЖҚ техникалық дұрыс жағдайда ұстау;</w:t>
      </w:r>
      <w:r>
        <w:br/>
      </w:r>
      <w:r>
        <w:rPr>
          <w:rFonts w:ascii="Times New Roman"/>
          <w:b w:val="false"/>
          <w:i w:val="false"/>
          <w:color w:val="000000"/>
          <w:sz w:val="28"/>
        </w:rPr>
        <w:t>
      2) СЖҚ жұмысының регламенттелген тәртiбiн қамтамасыз ету, кесте бойынша уақтылы қосу және сөндiрудi бақылау, жанбайтын шамдарды, ақауларды анықтау, оларды жедел жою.</w:t>
      </w:r>
      <w:r>
        <w:br/>
      </w:r>
      <w:r>
        <w:rPr>
          <w:rFonts w:ascii="Times New Roman"/>
          <w:b w:val="false"/>
          <w:i w:val="false"/>
          <w:color w:val="000000"/>
          <w:sz w:val="28"/>
        </w:rPr>
        <w:t>
</w:t>
      </w:r>
      <w:r>
        <w:rPr>
          <w:rFonts w:ascii="Times New Roman"/>
          <w:b w:val="false"/>
          <w:i w:val="false"/>
          <w:color w:val="000000"/>
          <w:sz w:val="28"/>
        </w:rPr>
        <w:t>
      52. Металл тiректер, кронштейндер және СЖҚ элементтерi жабу жағдайына қарай боялады.</w:t>
      </w:r>
      <w:r>
        <w:br/>
      </w:r>
      <w:r>
        <w:rPr>
          <w:rFonts w:ascii="Times New Roman"/>
          <w:b w:val="false"/>
          <w:i w:val="false"/>
          <w:color w:val="000000"/>
          <w:sz w:val="28"/>
        </w:rPr>
        <w:t>
</w:t>
      </w:r>
      <w:r>
        <w:rPr>
          <w:rFonts w:ascii="Times New Roman"/>
          <w:b w:val="false"/>
          <w:i w:val="false"/>
          <w:color w:val="000000"/>
          <w:sz w:val="28"/>
        </w:rPr>
        <w:t>
      53. Жарықтандыру тiректерiнде, инженерлiк желiлерде олардың иелерiмен және (немесе) пайдаланушыларымен келiсiмсiз жарнамалық қалқандар орнатуға жол берiлмейдi.</w:t>
      </w:r>
      <w:r>
        <w:br/>
      </w:r>
      <w:r>
        <w:rPr>
          <w:rFonts w:ascii="Times New Roman"/>
          <w:b w:val="false"/>
          <w:i w:val="false"/>
          <w:color w:val="000000"/>
          <w:sz w:val="28"/>
        </w:rPr>
        <w:t>
</w:t>
      </w:r>
      <w:r>
        <w:rPr>
          <w:rFonts w:ascii="Times New Roman"/>
          <w:b w:val="false"/>
          <w:i w:val="false"/>
          <w:color w:val="000000"/>
          <w:sz w:val="28"/>
        </w:rPr>
        <w:t>
      54. Кесте бойынша көшелердiң, жолдардың, алаңдардың жаяужол бөлiктерiнiң, жағалаулардың және жарықтандырылатын объектiлердiң сыртқы жарығын қосу табиғи жарықтың көлемiнiң азаюы кезiнде кешкi ымырт кезiнде 20 люкске дейiн, ал сөнуi - таңертең 10 люкске дейiн берiледi.</w:t>
      </w:r>
      <w:r>
        <w:br/>
      </w:r>
      <w:r>
        <w:rPr>
          <w:rFonts w:ascii="Times New Roman"/>
          <w:b w:val="false"/>
          <w:i w:val="false"/>
          <w:color w:val="000000"/>
          <w:sz w:val="28"/>
        </w:rPr>
        <w:t>
</w:t>
      </w:r>
      <w:r>
        <w:rPr>
          <w:rFonts w:ascii="Times New Roman"/>
          <w:b w:val="false"/>
          <w:i w:val="false"/>
          <w:color w:val="000000"/>
          <w:sz w:val="28"/>
        </w:rPr>
        <w:t>
      55. Көшелердегi жанбайтын шамдар 10 % аспауы қажет, алайда iстен шыққан шамдардың бiрiнен кейiн бiрi қатар орналасуына жол берiлмейдi.</w:t>
      </w:r>
      <w:r>
        <w:br/>
      </w:r>
      <w:r>
        <w:rPr>
          <w:rFonts w:ascii="Times New Roman"/>
          <w:b w:val="false"/>
          <w:i w:val="false"/>
          <w:color w:val="000000"/>
          <w:sz w:val="28"/>
        </w:rPr>
        <w:t>
</w:t>
      </w:r>
      <w:r>
        <w:rPr>
          <w:rFonts w:ascii="Times New Roman"/>
          <w:b w:val="false"/>
          <w:i w:val="false"/>
          <w:color w:val="000000"/>
          <w:sz w:val="28"/>
        </w:rPr>
        <w:t>
      56. Металл бағаналар, кронштейндер мен сыртқы жарық құрылғылары мен байланыс желiлерiнiң элементтерi таза, тот баспай ұсталып, сырлануы қажет. Жанып кеткен шамдарды ауыстыруды тиiстi қызметтер оны анықтағаннан кейiн 24 сағаттың iшiнде ауыстыруы тиiс.</w:t>
      </w:r>
      <w:r>
        <w:br/>
      </w:r>
      <w:r>
        <w:rPr>
          <w:rFonts w:ascii="Times New Roman"/>
          <w:b w:val="false"/>
          <w:i w:val="false"/>
          <w:color w:val="000000"/>
          <w:sz w:val="28"/>
        </w:rPr>
        <w:t>
</w:t>
      </w:r>
      <w:r>
        <w:rPr>
          <w:rFonts w:ascii="Times New Roman"/>
          <w:b w:val="false"/>
          <w:i w:val="false"/>
          <w:color w:val="000000"/>
          <w:sz w:val="28"/>
        </w:rPr>
        <w:t>
      57. Пайдаланудан шыққан құрамында сынап бар газ санатындағы шамдар - доқалы сынапты шам (ДСШ), металлдық сынаптық йодидтары бар доқалы шам (МСЙДШ), доқалы натрийлi (ДНАТ), люминесценттi шамдарды сақтайтын арнайы орындарда сақталып, одан әрi қайта өңделуi үшiн арнайы кәсiпорындарға жеткiзiлуi қажет. Аталған шамдар түрлерiн ҚТҚ полигонға шығаруға жол берiлмейдi.</w:t>
      </w:r>
      <w:r>
        <w:br/>
      </w:r>
      <w:r>
        <w:rPr>
          <w:rFonts w:ascii="Times New Roman"/>
          <w:b w:val="false"/>
          <w:i w:val="false"/>
          <w:color w:val="000000"/>
          <w:sz w:val="28"/>
        </w:rPr>
        <w:t>
</w:t>
      </w:r>
      <w:r>
        <w:rPr>
          <w:rFonts w:ascii="Times New Roman"/>
          <w:b w:val="false"/>
          <w:i w:val="false"/>
          <w:color w:val="000000"/>
          <w:sz w:val="28"/>
        </w:rPr>
        <w:t>
      58. Жарық және электрлi көлiктердiң байланыс желiлерiнiң құлаған бағаналарын негiзгi магистральдарда кешiктiрiлмей бағана иесi және (немесе) пайдаланушы шығарады, басқа аумақтарда, сондай-ақ бұзылған бағаналар – 12 сағат iшiнде шығарылады.</w:t>
      </w:r>
    </w:p>
    <w:bookmarkEnd w:id="19"/>
    <w:bookmarkStart w:name="z75" w:id="20"/>
    <w:p>
      <w:pPr>
        <w:spacing w:after="0"/>
        <w:ind w:left="0"/>
        <w:jc w:val="left"/>
      </w:pPr>
      <w:r>
        <w:rPr>
          <w:rFonts w:ascii="Times New Roman"/>
          <w:b/>
          <w:i w:val="false"/>
          <w:color w:val="000000"/>
        </w:rPr>
        <w:t xml:space="preserve"> 
9. Ортақ пайдаланудағы, демалу мақсатындағы аумақтарды көрiктендiру</w:t>
      </w:r>
    </w:p>
    <w:bookmarkEnd w:id="20"/>
    <w:bookmarkStart w:name="z76" w:id="21"/>
    <w:p>
      <w:pPr>
        <w:spacing w:after="0"/>
        <w:ind w:left="0"/>
        <w:jc w:val="both"/>
      </w:pPr>
      <w:r>
        <w:rPr>
          <w:rFonts w:ascii="Times New Roman"/>
          <w:b w:val="false"/>
          <w:i w:val="false"/>
          <w:color w:val="000000"/>
          <w:sz w:val="28"/>
        </w:rPr>
        <w:t>
      59. Саябақтар, скверлер, бульварлар, су қоймалары, жағажайлар, соның iшiнде оларда орналасқан тротуарлар, жаяужол аймақтары, сатылық құрылымдарды қамтитын ортақ пайдалану аумақтарын тазалауды осы объектiлер қызмет көрсетуде және пайдалануда тұрған ұйымдар мен бекiтiлген аумақ субъектiлерi жүзеге асырады.</w:t>
      </w:r>
      <w:r>
        <w:br/>
      </w:r>
      <w:r>
        <w:rPr>
          <w:rFonts w:ascii="Times New Roman"/>
          <w:b w:val="false"/>
          <w:i w:val="false"/>
          <w:color w:val="000000"/>
          <w:sz w:val="28"/>
        </w:rPr>
        <w:t>
</w:t>
      </w:r>
      <w:r>
        <w:rPr>
          <w:rFonts w:ascii="Times New Roman"/>
          <w:b w:val="false"/>
          <w:i w:val="false"/>
          <w:color w:val="000000"/>
          <w:sz w:val="28"/>
        </w:rPr>
        <w:t>
      60. Ландшафт - демалу аумақтарының шегiндегi алаңшалардың, жол-соқпақ жүйелерiнiң жабыны тақташалардан, ұсақ тастан және басқа да берiк минералды материалдардан, сирек жағдайларда асфальт жабынын қолдануға жол бере отырып, қолданылуы қажет.</w:t>
      </w:r>
      <w:r>
        <w:br/>
      </w:r>
      <w:r>
        <w:rPr>
          <w:rFonts w:ascii="Times New Roman"/>
          <w:b w:val="false"/>
          <w:i w:val="false"/>
          <w:color w:val="000000"/>
          <w:sz w:val="28"/>
        </w:rPr>
        <w:t>
</w:t>
      </w:r>
      <w:r>
        <w:rPr>
          <w:rFonts w:ascii="Times New Roman"/>
          <w:b w:val="false"/>
          <w:i w:val="false"/>
          <w:color w:val="000000"/>
          <w:sz w:val="28"/>
        </w:rPr>
        <w:t>
      61. Тоғандар мен басқа да су қоймаларының жағажай жолақтары абаттандырылуы қажет. Су қоймаларының сыртқы сулармен ластануына жол бермейтiн шараларды қарастыру қажет.</w:t>
      </w:r>
      <w:r>
        <w:br/>
      </w:r>
      <w:r>
        <w:rPr>
          <w:rFonts w:ascii="Times New Roman"/>
          <w:b w:val="false"/>
          <w:i w:val="false"/>
          <w:color w:val="000000"/>
          <w:sz w:val="28"/>
        </w:rPr>
        <w:t>
</w:t>
      </w:r>
      <w:r>
        <w:rPr>
          <w:rFonts w:ascii="Times New Roman"/>
          <w:b w:val="false"/>
          <w:i w:val="false"/>
          <w:color w:val="000000"/>
          <w:sz w:val="28"/>
        </w:rPr>
        <w:t>
      62. Алаңдарда, саябақтарда, скверлерде, демалыс аймақтарында, халық көп баратын жерлерде, көшелерде, тұрғын үйлердiң әрбiр кiреберiсiнiң алдында, әкiмшiлiк, қызметтiк ғимараттар, сауда объектiлерiне кiреберiсте, қоғамдық көлiк күту аялдамаларында қоқыс салатын жәшiктер орналасуы қажет.</w:t>
      </w:r>
      <w:r>
        <w:br/>
      </w:r>
      <w:r>
        <w:rPr>
          <w:rFonts w:ascii="Times New Roman"/>
          <w:b w:val="false"/>
          <w:i w:val="false"/>
          <w:color w:val="000000"/>
          <w:sz w:val="28"/>
        </w:rPr>
        <w:t>
</w:t>
      </w:r>
      <w:r>
        <w:rPr>
          <w:rFonts w:ascii="Times New Roman"/>
          <w:b w:val="false"/>
          <w:i w:val="false"/>
          <w:color w:val="000000"/>
          <w:sz w:val="28"/>
        </w:rPr>
        <w:t>
      63. Көшелер, алаңдар, жағажайлар, саябақтар, скверлер мен аулаларды ластауға жол берiлмейдi.</w:t>
      </w:r>
      <w:r>
        <w:br/>
      </w:r>
      <w:r>
        <w:rPr>
          <w:rFonts w:ascii="Times New Roman"/>
          <w:b w:val="false"/>
          <w:i w:val="false"/>
          <w:color w:val="000000"/>
          <w:sz w:val="28"/>
        </w:rPr>
        <w:t>
</w:t>
      </w:r>
      <w:r>
        <w:rPr>
          <w:rFonts w:ascii="Times New Roman"/>
          <w:b w:val="false"/>
          <w:i w:val="false"/>
          <w:color w:val="000000"/>
          <w:sz w:val="28"/>
        </w:rPr>
        <w:t>
      64. Ауыз су iшетiн субұрқақтар үлгiлiк немесе арнайы әзiрленген жоба бойынша дайындалған болуы мүмкiн, олар демалу аймақтарында орналастырылады, сонымен бiрге спорттық алаңшаларда орналастыру ұсынылады. Ауыз су iшетiн субұрқақ орналасқан орын және оған кiреберiс жер жабынның қатты түрiмен жабдықталуы қажет, биiктiгi ересек адамдар үшiн 90 сантиметрден аспауы, балалар үшiн 70 сантиметрден аспауы қажет. Ауыз су iшетiн субұрқақтардың кем дегенде бiреуi демалыс аймақтарында мүгедектер үшiн қол жетiмдi болуы қажет.</w:t>
      </w:r>
      <w:r>
        <w:br/>
      </w:r>
      <w:r>
        <w:rPr>
          <w:rFonts w:ascii="Times New Roman"/>
          <w:b w:val="false"/>
          <w:i w:val="false"/>
          <w:color w:val="000000"/>
          <w:sz w:val="28"/>
        </w:rPr>
        <w:t>
</w:t>
      </w:r>
      <w:r>
        <w:rPr>
          <w:rFonts w:ascii="Times New Roman"/>
          <w:b w:val="false"/>
          <w:i w:val="false"/>
          <w:color w:val="000000"/>
          <w:sz w:val="28"/>
        </w:rPr>
        <w:t>
      65. Адамдардың суға түсуiне арналған орындарда кiр жууға және жануарларды жуындыруға жол берiлмейдi.</w:t>
      </w:r>
      <w:r>
        <w:br/>
      </w:r>
      <w:r>
        <w:rPr>
          <w:rFonts w:ascii="Times New Roman"/>
          <w:b w:val="false"/>
          <w:i w:val="false"/>
          <w:color w:val="000000"/>
          <w:sz w:val="28"/>
        </w:rPr>
        <w:t>
</w:t>
      </w:r>
      <w:r>
        <w:rPr>
          <w:rFonts w:ascii="Times New Roman"/>
          <w:b w:val="false"/>
          <w:i w:val="false"/>
          <w:color w:val="000000"/>
          <w:sz w:val="28"/>
        </w:rPr>
        <w:t>
      66. Саябақтардың қоқыс жинағыштарды орнату үшiн арналған учаскелерi бар шаруашылық аймағы демалушылардың көп жиналатын орындардан (билеу алаңдары, эстрада, субұрқақтар, басты аллеялар, ойын-сауық павильондары) 50 метрден кем емес ара қашықтықта орналасуы қажет.</w:t>
      </w:r>
      <w:r>
        <w:br/>
      </w:r>
      <w:r>
        <w:rPr>
          <w:rFonts w:ascii="Times New Roman"/>
          <w:b w:val="false"/>
          <w:i w:val="false"/>
          <w:color w:val="000000"/>
          <w:sz w:val="28"/>
        </w:rPr>
        <w:t>
</w:t>
      </w:r>
      <w:r>
        <w:rPr>
          <w:rFonts w:ascii="Times New Roman"/>
          <w:b w:val="false"/>
          <w:i w:val="false"/>
          <w:color w:val="000000"/>
          <w:sz w:val="28"/>
        </w:rPr>
        <w:t>
      67. Қоқыс салатын жәшiктердiң санын саябақтың 800 м</w:t>
      </w:r>
      <w:r>
        <w:rPr>
          <w:rFonts w:ascii="Times New Roman"/>
          <w:b w:val="false"/>
          <w:i w:val="false"/>
          <w:color w:val="000000"/>
          <w:vertAlign w:val="superscript"/>
        </w:rPr>
        <w:t>2</w:t>
      </w:r>
      <w:r>
        <w:rPr>
          <w:rFonts w:ascii="Times New Roman"/>
          <w:b w:val="false"/>
          <w:i w:val="false"/>
          <w:color w:val="000000"/>
          <w:sz w:val="28"/>
        </w:rPr>
        <w:t xml:space="preserve"> ау данына бiр жәшiк есебiнен анықтау қажет. Басты аллеяларда қоқыс салатын жәшiктердiң арақашықтығы 40 метрден аспауы қажет. Әрбiр дүкеншенiң, дүңгiршектiң алдында қоқыс салатын жәшiк орнату қажет. Қалалық транспорттың тоқтау орындарында қоқыс салатын жәшiктерді орнату міндетті. Қоқыс салатын жәшiктердің тазалануын өткізу қажеттілігі бойынша өткізіледі.</w:t>
      </w:r>
      <w:r>
        <w:br/>
      </w:r>
      <w:r>
        <w:rPr>
          <w:rFonts w:ascii="Times New Roman"/>
          <w:b w:val="false"/>
          <w:i w:val="false"/>
          <w:color w:val="000000"/>
          <w:sz w:val="28"/>
        </w:rPr>
        <w:t>
</w:t>
      </w:r>
      <w:r>
        <w:rPr>
          <w:rFonts w:ascii="Times New Roman"/>
          <w:b w:val="false"/>
          <w:i w:val="false"/>
          <w:color w:val="000000"/>
          <w:sz w:val="28"/>
        </w:rPr>
        <w:t>
      68. Демалушылар көп жиналатын орындардан алыс орналасқан жерлерде қалдықтарды жинау ыңғайлылығы үшiн қалдықтар мен қоқысты уақытша сақтауға арналған аралық жинағыштар орнатылуы керек.</w:t>
      </w:r>
      <w:r>
        <w:br/>
      </w:r>
      <w:r>
        <w:rPr>
          <w:rFonts w:ascii="Times New Roman"/>
          <w:b w:val="false"/>
          <w:i w:val="false"/>
          <w:color w:val="000000"/>
          <w:sz w:val="28"/>
        </w:rPr>
        <w:t>
</w:t>
      </w:r>
      <w:r>
        <w:rPr>
          <w:rFonts w:ascii="Times New Roman"/>
          <w:b w:val="false"/>
          <w:i w:val="false"/>
          <w:color w:val="000000"/>
          <w:sz w:val="28"/>
        </w:rPr>
        <w:t>
      69. Шаруашылық алаңшалары үшiн контейнерлер саны 3 күндiк қалдықтардың орташа жиынтығы есебiнен анықталуы қажет.</w:t>
      </w:r>
      <w:r>
        <w:br/>
      </w:r>
      <w:r>
        <w:rPr>
          <w:rFonts w:ascii="Times New Roman"/>
          <w:b w:val="false"/>
          <w:i w:val="false"/>
          <w:color w:val="000000"/>
          <w:sz w:val="28"/>
        </w:rPr>
        <w:t>
</w:t>
      </w:r>
      <w:r>
        <w:rPr>
          <w:rFonts w:ascii="Times New Roman"/>
          <w:b w:val="false"/>
          <w:i w:val="false"/>
          <w:color w:val="000000"/>
          <w:sz w:val="28"/>
        </w:rPr>
        <w:t>
      70. Негізгі тазалауды саябақтардың жабылғанынан кейін таңертеңгi 8 сағатқа дейiн өткізу қажет. Күндiз қалдықтарды және түсіп қалған жапырақтарды жинау, ағымдағы тазалауды жүргiзу, жасыл көшеттерді суару қажет.</w:t>
      </w:r>
      <w:r>
        <w:br/>
      </w:r>
      <w:r>
        <w:rPr>
          <w:rFonts w:ascii="Times New Roman"/>
          <w:b w:val="false"/>
          <w:i w:val="false"/>
          <w:color w:val="000000"/>
          <w:sz w:val="28"/>
        </w:rPr>
        <w:t>
</w:t>
      </w:r>
      <w:r>
        <w:rPr>
          <w:rFonts w:ascii="Times New Roman"/>
          <w:b w:val="false"/>
          <w:i w:val="false"/>
          <w:color w:val="000000"/>
          <w:sz w:val="28"/>
        </w:rPr>
        <w:t>
      71. Аудан елді мекендерінің аумағындағы бұлақтар су сапасының талаптарына сәйкес болса және санитарлық-эпидемиологиялық қадағалау органдарының оң қорытындысы болған жағдайда, кiреберiс және қатты жабыны бар алаңшамен, бұлақ суын алуға арналған құралмен (науа, құбыр, су ағатын құралдың басқа түрi), су жинайтын тостаған, су бұру жүйесiмен жабдықталуы қажет. Табиғи кешеннiң ерекше қорғалатын аумақтарында бұлақты жабдықтау үшiн жоғарыда көрсетiлген қорытындыдан басқа, қоршаған ортаны қорғау жөнiндегi уәкiлеттi органдардың келiсiмi қажет.</w:t>
      </w:r>
      <w:r>
        <w:br/>
      </w:r>
      <w:r>
        <w:rPr>
          <w:rFonts w:ascii="Times New Roman"/>
          <w:b w:val="false"/>
          <w:i w:val="false"/>
          <w:color w:val="000000"/>
          <w:sz w:val="28"/>
        </w:rPr>
        <w:t>
</w:t>
      </w:r>
      <w:r>
        <w:rPr>
          <w:rFonts w:ascii="Times New Roman"/>
          <w:b w:val="false"/>
          <w:i w:val="false"/>
          <w:color w:val="000000"/>
          <w:sz w:val="28"/>
        </w:rPr>
        <w:t>
      72. Декоративтiк су қоймалары бедер қолданумен немесе тегiс жазықтықта көгалмен, тақташа жабынмен, гүлзарлармен, ағаш-бұта көшеттерiмен қоса орналастырылады. Су қоймасының түбiн тазалау үшiн ыңғайлы болатындай жазық жасау қажет. Түс және жарықпен ресiмдеу әдiстерiн қолдану ұсынылады.</w:t>
      </w:r>
    </w:p>
    <w:bookmarkEnd w:id="21"/>
    <w:bookmarkStart w:name="z90" w:id="22"/>
    <w:p>
      <w:pPr>
        <w:spacing w:after="0"/>
        <w:ind w:left="0"/>
        <w:jc w:val="left"/>
      </w:pPr>
      <w:r>
        <w:rPr>
          <w:rFonts w:ascii="Times New Roman"/>
          <w:b/>
          <w:i w:val="false"/>
          <w:color w:val="000000"/>
        </w:rPr>
        <w:t xml:space="preserve"> 
10. Ауданның елді мекендерін көркем және жарнамалық безендiру, шағын сәулет түрлерi</w:t>
      </w:r>
    </w:p>
    <w:bookmarkEnd w:id="22"/>
    <w:bookmarkStart w:name="z91" w:id="23"/>
    <w:p>
      <w:pPr>
        <w:spacing w:after="0"/>
        <w:ind w:left="0"/>
        <w:jc w:val="both"/>
      </w:pPr>
      <w:r>
        <w:rPr>
          <w:rFonts w:ascii="Times New Roman"/>
          <w:b w:val="false"/>
          <w:i w:val="false"/>
          <w:color w:val="000000"/>
          <w:sz w:val="28"/>
        </w:rPr>
        <w:t>
      73. Жарық жарнама қала кеңiстiгiнде жаяу жүргiншiлер мен автокөлiк жүргiзушiлерiн бағдарлауға көмек көрсетуi және жарық құрылымдық мiндеттердi шешуге қатысуы қажет. Осындай ақпаратты орналастыру, көлемi, түрi және жарық түстiк параметрлерi есептiк қашықтықтан анық көрiнуi және нақты түстiк ансамбльге үйлесiмдi сәйкес келуi, жол қозғалысы ережелерiне қайшы келмеуi, халықтың мекендеу қолайлылығына кедергi келтiрмеуi қажет.</w:t>
      </w:r>
      <w:r>
        <w:br/>
      </w:r>
      <w:r>
        <w:rPr>
          <w:rFonts w:ascii="Times New Roman"/>
          <w:b w:val="false"/>
          <w:i w:val="false"/>
          <w:color w:val="000000"/>
          <w:sz w:val="28"/>
        </w:rPr>
        <w:t>
</w:t>
      </w:r>
      <w:r>
        <w:rPr>
          <w:rFonts w:ascii="Times New Roman"/>
          <w:b w:val="false"/>
          <w:i w:val="false"/>
          <w:color w:val="000000"/>
          <w:sz w:val="28"/>
        </w:rPr>
        <w:t>
      74. Сыртқы жарнама және ақпарат құралдары таза болуы және белгiленген тәртiпте орналасуы қажет.</w:t>
      </w:r>
      <w:r>
        <w:br/>
      </w:r>
      <w:r>
        <w:rPr>
          <w:rFonts w:ascii="Times New Roman"/>
          <w:b w:val="false"/>
          <w:i w:val="false"/>
          <w:color w:val="000000"/>
          <w:sz w:val="28"/>
        </w:rPr>
        <w:t>
</w:t>
      </w:r>
      <w:r>
        <w:rPr>
          <w:rFonts w:ascii="Times New Roman"/>
          <w:b w:val="false"/>
          <w:i w:val="false"/>
          <w:color w:val="000000"/>
          <w:sz w:val="28"/>
        </w:rPr>
        <w:t>
      75. Сыртқы (көрнекi) жарнама объектiлерiнiң өндiрiсiне және ресiмдеуге пайдаланылатын материалдар сапа, қауiпсiздiк және экологияның, iзгiлiк және моральдiң заманауи талаптарына сәйкес келуi және аймақтың табиғи-климаттық жағдайларына, экологиялық және санитарлық-гигиеналық қауiпсiздiк нормаларына сәйкес болуы қажет.</w:t>
      </w:r>
      <w:r>
        <w:br/>
      </w:r>
      <w:r>
        <w:rPr>
          <w:rFonts w:ascii="Times New Roman"/>
          <w:b w:val="false"/>
          <w:i w:val="false"/>
          <w:color w:val="000000"/>
          <w:sz w:val="28"/>
        </w:rPr>
        <w:t>
</w:t>
      </w:r>
      <w:r>
        <w:rPr>
          <w:rFonts w:ascii="Times New Roman"/>
          <w:b w:val="false"/>
          <w:i w:val="false"/>
          <w:color w:val="000000"/>
          <w:sz w:val="28"/>
        </w:rPr>
        <w:t>
      76. Жеке тұрған сыртқы (көрнекi) жарнама объектiлерiн монтаждау (демонтаждау) кезiнде құрылымның iргетасы жер деңгейiнде немесе одан төмен деңгейде орналастырылуы қажет. Жақын маңдағы аумақ монтаждаудан (демонтаждау) кейiн абаттандырылуы қажет.</w:t>
      </w:r>
      <w:r>
        <w:br/>
      </w:r>
      <w:r>
        <w:rPr>
          <w:rFonts w:ascii="Times New Roman"/>
          <w:b w:val="false"/>
          <w:i w:val="false"/>
          <w:color w:val="000000"/>
          <w:sz w:val="28"/>
        </w:rPr>
        <w:t>
</w:t>
      </w:r>
      <w:r>
        <w:rPr>
          <w:rFonts w:ascii="Times New Roman"/>
          <w:b w:val="false"/>
          <w:i w:val="false"/>
          <w:color w:val="000000"/>
          <w:sz w:val="28"/>
        </w:rPr>
        <w:t>
      77. Сыртқы (көрнекi) жарнама және ақпарат объектiлерiнiң құрылымы тәулiктiң қараңғы уақытында жарық көзiмен жарнамалық-ақпараттық алаңның жарықтандыруын қарастыруы қажет. Жарықтандыру техникалық жағынан қиындық келтiретiн немесе бастапқыда сәулет жобасымен қарастырылмаған сыртқы (көрнекi) жарнама және ақпарат құралдарын (керме-транспаранттар, жалау құрылымдары, маркиза, қызмет көрсетуге арналған жол белгiлерi және жарық шағылысатын жабыны бар бағыттық бағдарлау белгiлерi, жеке тұрған үлкен емес ғимараттар мен құрылыстарда және тұрғын ғимараттардың тұрғын емес нысандарында орналастырылған ақпарат) қоспағанда.</w:t>
      </w:r>
      <w:r>
        <w:br/>
      </w:r>
      <w:r>
        <w:rPr>
          <w:rFonts w:ascii="Times New Roman"/>
          <w:b w:val="false"/>
          <w:i w:val="false"/>
          <w:color w:val="000000"/>
          <w:sz w:val="28"/>
        </w:rPr>
        <w:t>
</w:t>
      </w:r>
      <w:r>
        <w:rPr>
          <w:rFonts w:ascii="Times New Roman"/>
          <w:b w:val="false"/>
          <w:i w:val="false"/>
          <w:color w:val="000000"/>
          <w:sz w:val="28"/>
        </w:rPr>
        <w:t>
      78. Сыртқы (көрнекi) жарнама объектiлерiнiң инженерлiк - техникалық шешiмi объект бекiтiлетiн ғимараттар мен құрылыстар элементтерiнiң тiрек мүмкiндiгiн есепке алуы, соның нәтижесiнде олардың пайдаланушылық сапасының жоғалуына жол бермеуi қажет.</w:t>
      </w:r>
      <w:r>
        <w:br/>
      </w:r>
      <w:r>
        <w:rPr>
          <w:rFonts w:ascii="Times New Roman"/>
          <w:b w:val="false"/>
          <w:i w:val="false"/>
          <w:color w:val="000000"/>
          <w:sz w:val="28"/>
        </w:rPr>
        <w:t>
</w:t>
      </w:r>
      <w:r>
        <w:rPr>
          <w:rFonts w:ascii="Times New Roman"/>
          <w:b w:val="false"/>
          <w:i w:val="false"/>
          <w:color w:val="000000"/>
          <w:sz w:val="28"/>
        </w:rPr>
        <w:t>
      79. Сыртқы (көрнекi) жарнама объектiлерiн күтiп ұстау, соның iшiнде оған жанасатын аумақты бес метр радиуста тазалауды сыртқы (көрнекi) жарнама объектiлерiнiң иелерi жүзеге асыруы қажет.</w:t>
      </w:r>
      <w:r>
        <w:br/>
      </w:r>
      <w:r>
        <w:rPr>
          <w:rFonts w:ascii="Times New Roman"/>
          <w:b w:val="false"/>
          <w:i w:val="false"/>
          <w:color w:val="000000"/>
          <w:sz w:val="28"/>
        </w:rPr>
        <w:t>
</w:t>
      </w:r>
      <w:r>
        <w:rPr>
          <w:rFonts w:ascii="Times New Roman"/>
          <w:b w:val="false"/>
          <w:i w:val="false"/>
          <w:color w:val="000000"/>
          <w:sz w:val="28"/>
        </w:rPr>
        <w:t>
      80. Сыртқы (көрнекi) жарнама объектiлерiнiң құрамдас бөлiктерi – iргетасы, "тұғыры" тиесiлi эстетикалық түрде болуы қажет. Iргетасы сырлануы (боялуы) қажет, бетон негiзi түскен жағдайда "қалпына келтiрiлуi" қажет. "Тұғыр" таза, боялған және қағаз жарнамалық тасымалдаушылардан тазартылған болуы қажет.</w:t>
      </w:r>
      <w:r>
        <w:br/>
      </w:r>
      <w:r>
        <w:rPr>
          <w:rFonts w:ascii="Times New Roman"/>
          <w:b w:val="false"/>
          <w:i w:val="false"/>
          <w:color w:val="000000"/>
          <w:sz w:val="28"/>
        </w:rPr>
        <w:t>
</w:t>
      </w:r>
      <w:r>
        <w:rPr>
          <w:rFonts w:ascii="Times New Roman"/>
          <w:b w:val="false"/>
          <w:i w:val="false"/>
          <w:color w:val="000000"/>
          <w:sz w:val="28"/>
        </w:rPr>
        <w:t>
      81. Тұрақты сыртқы (көрнекi) жарнама объектiлерiн бiр немесе одан да көп жақтарында ақпараттық хабарлама (жарнама) болмай пайдалануға жол берiлмейдi.</w:t>
      </w:r>
      <w:r>
        <w:br/>
      </w:r>
      <w:r>
        <w:rPr>
          <w:rFonts w:ascii="Times New Roman"/>
          <w:b w:val="false"/>
          <w:i w:val="false"/>
          <w:color w:val="000000"/>
          <w:sz w:val="28"/>
        </w:rPr>
        <w:t>
</w:t>
      </w:r>
      <w:r>
        <w:rPr>
          <w:rFonts w:ascii="Times New Roman"/>
          <w:b w:val="false"/>
          <w:i w:val="false"/>
          <w:color w:val="000000"/>
          <w:sz w:val="28"/>
        </w:rPr>
        <w:t>
      82. Сыртқы (көрнекi) жарнама объектiлерiндегi түсi кеткен, жыртылған ақпараттық тасымалдаушылар, сондай-ақ тақырыбы ескiрген, соның iшiнде әлеуметтiк сипаттағы ақпараттық тасымалдаушыларды ауыстыру қажет. Көрсетiлген iс-шаралар сыртқы (көрнекi) жарнама объектiлерiнiң иесi есебiнен жүзеге асырылады.</w:t>
      </w:r>
      <w:r>
        <w:br/>
      </w:r>
      <w:r>
        <w:rPr>
          <w:rFonts w:ascii="Times New Roman"/>
          <w:b w:val="false"/>
          <w:i w:val="false"/>
          <w:color w:val="000000"/>
          <w:sz w:val="28"/>
        </w:rPr>
        <w:t>
</w:t>
      </w:r>
      <w:r>
        <w:rPr>
          <w:rFonts w:ascii="Times New Roman"/>
          <w:b w:val="false"/>
          <w:i w:val="false"/>
          <w:color w:val="000000"/>
          <w:sz w:val="28"/>
        </w:rPr>
        <w:t>
      83. Жарық жарнамаларды және маңдайшаларды пайдаланатын кәсiпорындар оларды күн сайын қараңғы түскен кезде қосуы және жанып кеткен газ жарық түтiктердi және электр шамдарын уақтылы ауыстырулары қажет.</w:t>
      </w:r>
      <w:r>
        <w:br/>
      </w:r>
      <w:r>
        <w:rPr>
          <w:rFonts w:ascii="Times New Roman"/>
          <w:b w:val="false"/>
          <w:i w:val="false"/>
          <w:color w:val="000000"/>
          <w:sz w:val="28"/>
        </w:rPr>
        <w:t>
</w:t>
      </w:r>
      <w:r>
        <w:rPr>
          <w:rFonts w:ascii="Times New Roman"/>
          <w:b w:val="false"/>
          <w:i w:val="false"/>
          <w:color w:val="000000"/>
          <w:sz w:val="28"/>
        </w:rPr>
        <w:t>
      84. Жарық жарнамалардың немесе маңдайшалардың жеке белгiлерiнiң жарамсыз жағдайында жарнаманы немесе маңдайшаны сөндiру қажет.</w:t>
      </w:r>
      <w:r>
        <w:br/>
      </w:r>
      <w:r>
        <w:rPr>
          <w:rFonts w:ascii="Times New Roman"/>
          <w:b w:val="false"/>
          <w:i w:val="false"/>
          <w:color w:val="000000"/>
          <w:sz w:val="28"/>
        </w:rPr>
        <w:t>
</w:t>
      </w:r>
      <w:r>
        <w:rPr>
          <w:rFonts w:ascii="Times New Roman"/>
          <w:b w:val="false"/>
          <w:i w:val="false"/>
          <w:color w:val="000000"/>
          <w:sz w:val="28"/>
        </w:rPr>
        <w:t>
      85. Жарнамалық құрылымдарды монтаждаудан (демонтаждау) кейiн жарнама таратушы аумақты немесе орналастыру объектiлерiн 7 күннен аспайтын мерзiмде көрiктендiрудi қалпына келтiру қажет.</w:t>
      </w:r>
      <w:r>
        <w:br/>
      </w:r>
      <w:r>
        <w:rPr>
          <w:rFonts w:ascii="Times New Roman"/>
          <w:b w:val="false"/>
          <w:i w:val="false"/>
          <w:color w:val="000000"/>
          <w:sz w:val="28"/>
        </w:rPr>
        <w:t>
</w:t>
      </w:r>
      <w:r>
        <w:rPr>
          <w:rFonts w:ascii="Times New Roman"/>
          <w:b w:val="false"/>
          <w:i w:val="false"/>
          <w:color w:val="000000"/>
          <w:sz w:val="28"/>
        </w:rPr>
        <w:t>
      86. Жол берiлмейдi:</w:t>
      </w:r>
      <w:r>
        <w:br/>
      </w:r>
      <w:r>
        <w:rPr>
          <w:rFonts w:ascii="Times New Roman"/>
          <w:b w:val="false"/>
          <w:i w:val="false"/>
          <w:color w:val="000000"/>
          <w:sz w:val="28"/>
        </w:rPr>
        <w:t>
      1) көгалдарға автокөлiктi қойып жарнамалық құрылымдардан бейнелердi (плакаттарды) ауыстыруға;</w:t>
      </w:r>
      <w:r>
        <w:br/>
      </w:r>
      <w:r>
        <w:rPr>
          <w:rFonts w:ascii="Times New Roman"/>
          <w:b w:val="false"/>
          <w:i w:val="false"/>
          <w:color w:val="000000"/>
          <w:sz w:val="28"/>
        </w:rPr>
        <w:t>
      2) жеке меншiк иесiнiң және (немесе) балансұстаушының келiсiмiсiз әртүрлi жарнамаларды және басқа да ақпараттық хабарламаларды ғимараттарға, қоршауларға, қалалық жолаушылар көлiктерi аялдамаларына, жарықтандыру бағаналарына, ағаштарға жапсыруға және орнатуға.</w:t>
      </w:r>
      <w:r>
        <w:br/>
      </w:r>
      <w:r>
        <w:rPr>
          <w:rFonts w:ascii="Times New Roman"/>
          <w:b w:val="false"/>
          <w:i w:val="false"/>
          <w:color w:val="000000"/>
          <w:sz w:val="28"/>
        </w:rPr>
        <w:t>
</w:t>
      </w:r>
      <w:r>
        <w:rPr>
          <w:rFonts w:ascii="Times New Roman"/>
          <w:b w:val="false"/>
          <w:i w:val="false"/>
          <w:color w:val="000000"/>
          <w:sz w:val="28"/>
        </w:rPr>
        <w:t>
      87. Бөлiнген белдеу шекарасында орналастырылатын көрнекi жарнама, басқа да ақпараттық белгiлер және көрсеткiштер Қазақстан Республикасының заңнамасына сәйкес орындалуы және орналастырылуы қажет.</w:t>
      </w:r>
      <w:r>
        <w:br/>
      </w:r>
      <w:r>
        <w:rPr>
          <w:rFonts w:ascii="Times New Roman"/>
          <w:b w:val="false"/>
          <w:i w:val="false"/>
          <w:color w:val="000000"/>
          <w:sz w:val="28"/>
        </w:rPr>
        <w:t>
</w:t>
      </w:r>
      <w:r>
        <w:rPr>
          <w:rFonts w:ascii="Times New Roman"/>
          <w:b w:val="false"/>
          <w:i w:val="false"/>
          <w:color w:val="000000"/>
          <w:sz w:val="28"/>
        </w:rPr>
        <w:t>
      88. Тұрғын құрылыс аумақтары, қоғамдық аймақтар, скверлер, көшелер, бақтар, демалыс алаңшалары шағын сәулет нысандарымен – шатыр, көлеңкелi бастырма, гүлзарлар, сәкiлер, қоқыс салатын жәшiктер, субұрқақтар, балалар ойынына, ересектердiң демалысына арналған құрылғылар, газет стендтерi, қоршаулар, телефон будкалары (бастырмалар), автокөлiктi күту павильондарымен жабдықталады.</w:t>
      </w:r>
      <w:r>
        <w:br/>
      </w:r>
      <w:r>
        <w:rPr>
          <w:rFonts w:ascii="Times New Roman"/>
          <w:b w:val="false"/>
          <w:i w:val="false"/>
          <w:color w:val="000000"/>
          <w:sz w:val="28"/>
        </w:rPr>
        <w:t>
</w:t>
      </w:r>
      <w:r>
        <w:rPr>
          <w:rFonts w:ascii="Times New Roman"/>
          <w:b w:val="false"/>
          <w:i w:val="false"/>
          <w:color w:val="000000"/>
          <w:sz w:val="28"/>
        </w:rPr>
        <w:t>
      89. Қоршаулар, дуалдар салу және орнату эстетикалық талаптарды сақтаған жағдайда жүзеге асыруға болады.</w:t>
      </w:r>
      <w:r>
        <w:br/>
      </w:r>
      <w:r>
        <w:rPr>
          <w:rFonts w:ascii="Times New Roman"/>
          <w:b w:val="false"/>
          <w:i w:val="false"/>
          <w:color w:val="000000"/>
          <w:sz w:val="28"/>
        </w:rPr>
        <w:t>
</w:t>
      </w:r>
      <w:r>
        <w:rPr>
          <w:rFonts w:ascii="Times New Roman"/>
          <w:b w:val="false"/>
          <w:i w:val="false"/>
          <w:color w:val="000000"/>
          <w:sz w:val="28"/>
        </w:rPr>
        <w:t>
      90. Шағын сәулет түрлерi тұрақты және мобильдi болуы мүмкiн, олардың саны және орналасуы аумақтарды көрiктендiру паспорттарымен белгiленедi.</w:t>
      </w:r>
      <w:r>
        <w:br/>
      </w:r>
      <w:r>
        <w:rPr>
          <w:rFonts w:ascii="Times New Roman"/>
          <w:b w:val="false"/>
          <w:i w:val="false"/>
          <w:color w:val="000000"/>
          <w:sz w:val="28"/>
        </w:rPr>
        <w:t>
</w:t>
      </w:r>
      <w:r>
        <w:rPr>
          <w:rFonts w:ascii="Times New Roman"/>
          <w:b w:val="false"/>
          <w:i w:val="false"/>
          <w:color w:val="000000"/>
          <w:sz w:val="28"/>
        </w:rPr>
        <w:t>
      91. Жаңа құрылыс кезiнде құрылыс салынатын учаске шегiнде шағын сәулет түрлерiн жобалау, әзiрлеу және орнатуды тапсырыс берушi бекiтiлген жобалық-сметалық құжаттамаға сәйкес жүзеге асырады.</w:t>
      </w:r>
      <w:r>
        <w:br/>
      </w:r>
      <w:r>
        <w:rPr>
          <w:rFonts w:ascii="Times New Roman"/>
          <w:b w:val="false"/>
          <w:i w:val="false"/>
          <w:color w:val="000000"/>
          <w:sz w:val="28"/>
        </w:rPr>
        <w:t>
</w:t>
      </w:r>
      <w:r>
        <w:rPr>
          <w:rFonts w:ascii="Times New Roman"/>
          <w:b w:val="false"/>
          <w:i w:val="false"/>
          <w:color w:val="000000"/>
          <w:sz w:val="28"/>
        </w:rPr>
        <w:t>
      92. Шағын сәулет түрлерiнiң сындарлы шешiмдерi олардың тұрақтылығын, пайдалану қауiпсiздiгiн қамсыздандыруы тиiс.</w:t>
      </w:r>
      <w:r>
        <w:br/>
      </w:r>
      <w:r>
        <w:rPr>
          <w:rFonts w:ascii="Times New Roman"/>
          <w:b w:val="false"/>
          <w:i w:val="false"/>
          <w:color w:val="000000"/>
          <w:sz w:val="28"/>
        </w:rPr>
        <w:t>
</w:t>
      </w:r>
      <w:r>
        <w:rPr>
          <w:rFonts w:ascii="Times New Roman"/>
          <w:b w:val="false"/>
          <w:i w:val="false"/>
          <w:color w:val="000000"/>
          <w:sz w:val="28"/>
        </w:rPr>
        <w:t>
      93. Заңды және жеке тұлғалар - шағын сәулет түрлерiнiң иелерi және (немесе) пайдаланушылары өз есебiнен оларды ауыстыру, жөндеу және бояуға тиiс.</w:t>
      </w:r>
      <w:r>
        <w:br/>
      </w:r>
      <w:r>
        <w:rPr>
          <w:rFonts w:ascii="Times New Roman"/>
          <w:b w:val="false"/>
          <w:i w:val="false"/>
          <w:color w:val="000000"/>
          <w:sz w:val="28"/>
        </w:rPr>
        <w:t>
</w:t>
      </w:r>
      <w:r>
        <w:rPr>
          <w:rFonts w:ascii="Times New Roman"/>
          <w:b w:val="false"/>
          <w:i w:val="false"/>
          <w:color w:val="000000"/>
          <w:sz w:val="28"/>
        </w:rPr>
        <w:t>
      94. Қала аумағында шағын сәулет түрлерiн орнату және күтiп ұстау келесi талаптар сақталған кезде жүзеге асырылады:</w:t>
      </w:r>
      <w:r>
        <w:br/>
      </w:r>
      <w:r>
        <w:rPr>
          <w:rFonts w:ascii="Times New Roman"/>
          <w:b w:val="false"/>
          <w:i w:val="false"/>
          <w:color w:val="000000"/>
          <w:sz w:val="28"/>
        </w:rPr>
        <w:t>
      1) сыртқы көрiктендiрудiң барлық элементтерi, соның iшiнде ғимараттардың қасбетiн өңдеу бекiтiлген жобаға және өрт қауiпсiздiгi нормаларына сәйкес орындалуы қажет;</w:t>
      </w:r>
      <w:r>
        <w:br/>
      </w:r>
      <w:r>
        <w:rPr>
          <w:rFonts w:ascii="Times New Roman"/>
          <w:b w:val="false"/>
          <w:i w:val="false"/>
          <w:color w:val="000000"/>
          <w:sz w:val="28"/>
        </w:rPr>
        <w:t>
      2) құрылыстардың иелерi және (немесе) пайдаланушылары келiсiмсiз көше, алаң, жағажай және қоғамдық орындарға қарайтын ғимараттардың қасбеттерiн мерекелiк безендiруге құқылы.</w:t>
      </w:r>
      <w:r>
        <w:br/>
      </w:r>
      <w:r>
        <w:rPr>
          <w:rFonts w:ascii="Times New Roman"/>
          <w:b w:val="false"/>
          <w:i w:val="false"/>
          <w:color w:val="000000"/>
          <w:sz w:val="28"/>
        </w:rPr>
        <w:t>
</w:t>
      </w:r>
      <w:r>
        <w:rPr>
          <w:rFonts w:ascii="Times New Roman"/>
          <w:b w:val="false"/>
          <w:i w:val="false"/>
          <w:color w:val="000000"/>
          <w:sz w:val="28"/>
        </w:rPr>
        <w:t>
      95. Мобильдiк және тiкелей көгалдандырумен безендiру үшiн құрылғылардың келесi түрлерi: трельяж, шпалерлер, перголалар, гүлзарлар, құмыралар қолданылады.</w:t>
      </w:r>
      <w:r>
        <w:br/>
      </w:r>
      <w:r>
        <w:rPr>
          <w:rFonts w:ascii="Times New Roman"/>
          <w:b w:val="false"/>
          <w:i w:val="false"/>
          <w:color w:val="000000"/>
          <w:sz w:val="28"/>
        </w:rPr>
        <w:t>
      1) трельяж және шпалер – шырмауық немесе тiк өсетiн өсiмдiктердi көгалдандыру үшiн торкөз түрiндегi жеңiл ағаш немесе металл құрылымдар, жайлы демалыс бұрыштарын, күннен қорғаныш, алаңшаларды, техникалық құрылғылар мен құрылыстарды қоршау үшiн пайдаланылуы мүмкiн;</w:t>
      </w:r>
      <w:r>
        <w:br/>
      </w:r>
      <w:r>
        <w:rPr>
          <w:rFonts w:ascii="Times New Roman"/>
          <w:b w:val="false"/>
          <w:i w:val="false"/>
          <w:color w:val="000000"/>
          <w:sz w:val="28"/>
        </w:rPr>
        <w:t>
      2) пергола – шатыр, галерея немесе бастырма үлгiсiндегi ағаштан немесе металдан жасалған жеңiл торлы құрылым, "жасыл тоннель", алаңшалар немесе сәулет объектiлерi арасында өткел ретiнде пайдаланылады;</w:t>
      </w:r>
      <w:r>
        <w:br/>
      </w:r>
      <w:r>
        <w:rPr>
          <w:rFonts w:ascii="Times New Roman"/>
          <w:b w:val="false"/>
          <w:i w:val="false"/>
          <w:color w:val="000000"/>
          <w:sz w:val="28"/>
        </w:rPr>
        <w:t>
      3) гүлзарлар, құмыралар – гүл отырғызылатын топырағы бар шағын сыйымдылықтар.</w:t>
      </w:r>
      <w:r>
        <w:br/>
      </w:r>
      <w:r>
        <w:rPr>
          <w:rFonts w:ascii="Times New Roman"/>
          <w:b w:val="false"/>
          <w:i w:val="false"/>
          <w:color w:val="000000"/>
          <w:sz w:val="28"/>
        </w:rPr>
        <w:t>
</w:t>
      </w:r>
      <w:r>
        <w:rPr>
          <w:rFonts w:ascii="Times New Roman"/>
          <w:b w:val="false"/>
          <w:i w:val="false"/>
          <w:color w:val="000000"/>
          <w:sz w:val="28"/>
        </w:rPr>
        <w:t>
      96. Орындықтарды iргетастың немесе жабынның қатты түрлерiне орнату көзделуге тиiс. Демалыс аймақтарында, орман-саябақтарда, балаларға арналған алаңшаларда орындықтарды жабынның "жұмсақ" түрiне орнатуға болады. Iргетасы болған кезде оның бөлiктерi жер бетiне шығып тұрмауы қажет. Ересек адамның демалуы үшiн орындықтың биiктiгi жабын деңгейiнен отыру жазықтығының деңгейiне дейiн 420-480 миллиметр шамасында болуы қажет. Демалу үшiн орындықтардың үстiн түрлi суға төзiмдi өңдеумен (лайықтысы – сiңiре өңдеу) ағаштан жасау ұсынылады.</w:t>
      </w:r>
      <w:r>
        <w:br/>
      </w:r>
      <w:r>
        <w:rPr>
          <w:rFonts w:ascii="Times New Roman"/>
          <w:b w:val="false"/>
          <w:i w:val="false"/>
          <w:color w:val="000000"/>
          <w:sz w:val="28"/>
        </w:rPr>
        <w:t>
</w:t>
      </w:r>
      <w:r>
        <w:rPr>
          <w:rFonts w:ascii="Times New Roman"/>
          <w:b w:val="false"/>
          <w:i w:val="false"/>
          <w:color w:val="000000"/>
          <w:sz w:val="28"/>
        </w:rPr>
        <w:t>
      97. Қоғамдық, тұрғын, демалыс мақсаттарындағы аумақтарда таксофондар орнату кезiнде оларды электр жарығымен жарықтандыруды қарастыру қажет. Таксофондарды орналастыру орындарын телефон кәрiзi арнасы (құбыр) және электр жарығымен жарықтандыру арнасы (құбыр) құрылғыларының қосылу орнына неғұрлым жақын жерге жобалау керек.</w:t>
      </w:r>
      <w:r>
        <w:br/>
      </w:r>
      <w:r>
        <w:rPr>
          <w:rFonts w:ascii="Times New Roman"/>
          <w:b w:val="false"/>
          <w:i w:val="false"/>
          <w:color w:val="000000"/>
          <w:sz w:val="28"/>
        </w:rPr>
        <w:t>
      Сонымен қоса, таксофондардың бiреуiнен кем емес мөлшерде (немесе әр қатардағы бiреуi) тиын қабылдағыш тесiгiнiң деңгейi жабын деңгейiнен 1,3 метр биiктiкте орналастыру қажет. Пошта жәшiгiнiң қабылдау тесiгiнiң деңгейi жабын деңгейiнен 1,3 метр биiктiкте орналастыру ұсынылады.</w:t>
      </w:r>
    </w:p>
    <w:bookmarkEnd w:id="23"/>
    <w:bookmarkStart w:name="z116" w:id="24"/>
    <w:p>
      <w:pPr>
        <w:spacing w:after="0"/>
        <w:ind w:left="0"/>
        <w:jc w:val="left"/>
      </w:pPr>
      <w:r>
        <w:rPr>
          <w:rFonts w:ascii="Times New Roman"/>
          <w:b/>
          <w:i w:val="false"/>
          <w:color w:val="000000"/>
        </w:rPr>
        <w:t xml:space="preserve"> 
11. Базарлардың аумағын күтiп ұстауға қойылатын талаптар</w:t>
      </w:r>
    </w:p>
    <w:bookmarkEnd w:id="24"/>
    <w:bookmarkStart w:name="z117" w:id="25"/>
    <w:p>
      <w:pPr>
        <w:spacing w:after="0"/>
        <w:ind w:left="0"/>
        <w:jc w:val="both"/>
      </w:pPr>
      <w:r>
        <w:rPr>
          <w:rFonts w:ascii="Times New Roman"/>
          <w:b w:val="false"/>
          <w:i w:val="false"/>
          <w:color w:val="000000"/>
          <w:sz w:val="28"/>
        </w:rPr>
        <w:t>
      98. Базарды ұйымдастыру кезiнде мiндеттi түрде өртке қарсы ережелер, сәулет, құрылыс, ветеринариялық, экологиялық және Қазақстан Республикасының қолданыстағы заңнамасына сәйкес басқа да талаптар сақталуы қажет, базарлар аумақтары асфальттық жабынмен өнделуi керек.</w:t>
      </w:r>
      <w:r>
        <w:br/>
      </w:r>
      <w:r>
        <w:rPr>
          <w:rFonts w:ascii="Times New Roman"/>
          <w:b w:val="false"/>
          <w:i w:val="false"/>
          <w:color w:val="000000"/>
          <w:sz w:val="28"/>
        </w:rPr>
        <w:t>
</w:t>
      </w:r>
      <w:r>
        <w:rPr>
          <w:rFonts w:ascii="Times New Roman"/>
          <w:b w:val="false"/>
          <w:i w:val="false"/>
          <w:color w:val="000000"/>
          <w:sz w:val="28"/>
        </w:rPr>
        <w:t>
      99. Базар аумағында орналасқан құрылыстар қауiпсiздiк, ветеринариялық, санитарлық, өртке қарсы ережелер және сәйкес профильдегi (үлгiдегi) объектiлер үшiн белгiленген талаптарға сәйкес болуы қажет.</w:t>
      </w:r>
      <w:r>
        <w:br/>
      </w:r>
      <w:r>
        <w:rPr>
          <w:rFonts w:ascii="Times New Roman"/>
          <w:b w:val="false"/>
          <w:i w:val="false"/>
          <w:color w:val="000000"/>
          <w:sz w:val="28"/>
        </w:rPr>
        <w:t>
</w:t>
      </w:r>
      <w:r>
        <w:rPr>
          <w:rFonts w:ascii="Times New Roman"/>
          <w:b w:val="false"/>
          <w:i w:val="false"/>
          <w:color w:val="000000"/>
          <w:sz w:val="28"/>
        </w:rPr>
        <w:t>
      100. Базар аумағында құрылыстар мен жабдықтарды орналастыру тұтынушылардың сауда орындарына еркiн қол жетiмдiлiгiн, өрт қауiпсiздiгi талаптарын сақтау және апатты немесе төтенше жағдайларда адамдар мен материалдық құндылықтарды шұғыл көшiру мүмкiндiгiн қамтамасыз етуi қажет.</w:t>
      </w:r>
      <w:r>
        <w:br/>
      </w:r>
      <w:r>
        <w:rPr>
          <w:rFonts w:ascii="Times New Roman"/>
          <w:b w:val="false"/>
          <w:i w:val="false"/>
          <w:color w:val="000000"/>
          <w:sz w:val="28"/>
        </w:rPr>
        <w:t>
</w:t>
      </w:r>
      <w:r>
        <w:rPr>
          <w:rFonts w:ascii="Times New Roman"/>
          <w:b w:val="false"/>
          <w:i w:val="false"/>
          <w:color w:val="000000"/>
          <w:sz w:val="28"/>
        </w:rPr>
        <w:t>
      101. Базардың санитарлық жағдайы санитарлық - эпидемиологиялық қадағалау органдары мен мекемелерi бекiткен талаптарға сәйкес келуi тиiс.</w:t>
      </w:r>
      <w:r>
        <w:br/>
      </w:r>
      <w:r>
        <w:rPr>
          <w:rFonts w:ascii="Times New Roman"/>
          <w:b w:val="false"/>
          <w:i w:val="false"/>
          <w:color w:val="000000"/>
          <w:sz w:val="28"/>
        </w:rPr>
        <w:t>
</w:t>
      </w:r>
      <w:r>
        <w:rPr>
          <w:rFonts w:ascii="Times New Roman"/>
          <w:b w:val="false"/>
          <w:i w:val="false"/>
          <w:color w:val="000000"/>
          <w:sz w:val="28"/>
        </w:rPr>
        <w:t>
      102. Базар аумағында көрiнетiн жерлерге барлық қажеттi объектiлердi көрсете отырып, "Базар жоспары" орналастырылады: сауда қатарлары, анықтамалық бюро, зертханалар, сантораптар, бақылау таразылары, тәртiп сақтау органдарының бөлмесi.</w:t>
      </w:r>
      <w:r>
        <w:br/>
      </w:r>
      <w:r>
        <w:rPr>
          <w:rFonts w:ascii="Times New Roman"/>
          <w:b w:val="false"/>
          <w:i w:val="false"/>
          <w:color w:val="000000"/>
          <w:sz w:val="28"/>
        </w:rPr>
        <w:t>
</w:t>
      </w:r>
      <w:r>
        <w:rPr>
          <w:rFonts w:ascii="Times New Roman"/>
          <w:b w:val="false"/>
          <w:i w:val="false"/>
          <w:color w:val="000000"/>
          <w:sz w:val="28"/>
        </w:rPr>
        <w:t>
      103. Базардың аумағы сауда қатарларына нақты азық-түлiк орындарына, бақылау таразыларына, автобус аялдамаларына, шығу есiктерiне бағыттайтын көрсеткiштермен жабдықталады.</w:t>
      </w:r>
      <w:r>
        <w:br/>
      </w:r>
      <w:r>
        <w:rPr>
          <w:rFonts w:ascii="Times New Roman"/>
          <w:b w:val="false"/>
          <w:i w:val="false"/>
          <w:color w:val="000000"/>
          <w:sz w:val="28"/>
        </w:rPr>
        <w:t>
</w:t>
      </w:r>
      <w:r>
        <w:rPr>
          <w:rFonts w:ascii="Times New Roman"/>
          <w:b w:val="false"/>
          <w:i w:val="false"/>
          <w:color w:val="000000"/>
          <w:sz w:val="28"/>
        </w:rPr>
        <w:t>
      104. Ауыл шаруашылығы өнiмдерiнiң саудасы санитарлық - эпидемиологиялық қадағалау органдары мен мекемелерi рұқсат еткен материалдардан дайындалған ыдыста, тауарлық жанасу принциптерiн сақтай отырып, өнiмдердi жермен тiкелей жанасудан сақтау жолымен жүзеге асырылады.</w:t>
      </w:r>
      <w:r>
        <w:br/>
      </w:r>
      <w:r>
        <w:rPr>
          <w:rFonts w:ascii="Times New Roman"/>
          <w:b w:val="false"/>
          <w:i w:val="false"/>
          <w:color w:val="000000"/>
          <w:sz w:val="28"/>
        </w:rPr>
        <w:t>
</w:t>
      </w:r>
      <w:r>
        <w:rPr>
          <w:rFonts w:ascii="Times New Roman"/>
          <w:b w:val="false"/>
          <w:i w:val="false"/>
          <w:color w:val="000000"/>
          <w:sz w:val="28"/>
        </w:rPr>
        <w:t>
      105. Базарларда ветеринарлық - санитарлық сараптама өткiзу мiндеттi болып саналады. Жануарлар өнiмдерiн және шикiзаттарын ветеринарлық-санитарлық сараптамадан өткiзбей сатуға жол берiлмейдi.</w:t>
      </w:r>
    </w:p>
    <w:bookmarkEnd w:id="25"/>
    <w:bookmarkStart w:name="z125" w:id="26"/>
    <w:p>
      <w:pPr>
        <w:spacing w:after="0"/>
        <w:ind w:left="0"/>
        <w:jc w:val="left"/>
      </w:pPr>
      <w:r>
        <w:rPr>
          <w:rFonts w:ascii="Times New Roman"/>
          <w:b/>
          <w:i w:val="false"/>
          <w:color w:val="000000"/>
        </w:rPr>
        <w:t xml:space="preserve"> 
12. Қалдықтар мен қоқыстарды жинау, сақтау, шығару және өңдеу</w:t>
      </w:r>
    </w:p>
    <w:bookmarkEnd w:id="26"/>
    <w:bookmarkStart w:name="z126" w:id="27"/>
    <w:p>
      <w:pPr>
        <w:spacing w:after="0"/>
        <w:ind w:left="0"/>
        <w:jc w:val="both"/>
      </w:pPr>
      <w:r>
        <w:rPr>
          <w:rFonts w:ascii="Times New Roman"/>
          <w:b w:val="false"/>
          <w:i w:val="false"/>
          <w:color w:val="000000"/>
          <w:sz w:val="28"/>
        </w:rPr>
        <w:t>
      106. Жоспарлық - жүйелi тазалау қалдықтарды жоюды жүзеге асыратын ұйым арасындағы келiсiм-кестелер бойынша жүзеге асырылуы тиiс.</w:t>
      </w:r>
      <w:r>
        <w:br/>
      </w:r>
      <w:r>
        <w:rPr>
          <w:rFonts w:ascii="Times New Roman"/>
          <w:b w:val="false"/>
          <w:i w:val="false"/>
          <w:color w:val="000000"/>
          <w:sz w:val="28"/>
        </w:rPr>
        <w:t>
</w:t>
      </w:r>
      <w:r>
        <w:rPr>
          <w:rFonts w:ascii="Times New Roman"/>
          <w:b w:val="false"/>
          <w:i w:val="false"/>
          <w:color w:val="000000"/>
          <w:sz w:val="28"/>
        </w:rPr>
        <w:t>
      107. Қалдықтарды полигонға шығарған кезде автомашинаның әр рейсi полигон әкiмшiлiгiнiң жол парағында белгiленуi қажет.</w:t>
      </w:r>
      <w:r>
        <w:br/>
      </w:r>
      <w:r>
        <w:rPr>
          <w:rFonts w:ascii="Times New Roman"/>
          <w:b w:val="false"/>
          <w:i w:val="false"/>
          <w:color w:val="000000"/>
          <w:sz w:val="28"/>
        </w:rPr>
        <w:t>
</w:t>
      </w:r>
      <w:r>
        <w:rPr>
          <w:rFonts w:ascii="Times New Roman"/>
          <w:b w:val="false"/>
          <w:i w:val="false"/>
          <w:color w:val="000000"/>
          <w:sz w:val="28"/>
        </w:rPr>
        <w:t>
      108. Қалдықтарды шығару 7 сағаттан ерте емес және 23 сағаттан кеш емес уақытта жүзеге асырылуы тиiс.</w:t>
      </w:r>
      <w:r>
        <w:br/>
      </w:r>
      <w:r>
        <w:rPr>
          <w:rFonts w:ascii="Times New Roman"/>
          <w:b w:val="false"/>
          <w:i w:val="false"/>
          <w:color w:val="000000"/>
          <w:sz w:val="28"/>
        </w:rPr>
        <w:t>
</w:t>
      </w:r>
      <w:r>
        <w:rPr>
          <w:rFonts w:ascii="Times New Roman"/>
          <w:b w:val="false"/>
          <w:i w:val="false"/>
          <w:color w:val="000000"/>
          <w:sz w:val="28"/>
        </w:rPr>
        <w:t>
      109. Қатты және сұйық тұрмыстық қалдықтарды зиянсыздандыру қолданыстағы нормативтiк құжаттарға сәйкес келетiн арнайы құрылыстарда (қатты тұрмыстық қалдықтарға арналған полигон, ассенизация алаңдары, жер жырту алаңдары, мал қорымдары, кәрiз құрылымдарының жүйесi) жүргiзiлуi қажет.</w:t>
      </w:r>
      <w:r>
        <w:br/>
      </w:r>
      <w:r>
        <w:rPr>
          <w:rFonts w:ascii="Times New Roman"/>
          <w:b w:val="false"/>
          <w:i w:val="false"/>
          <w:color w:val="000000"/>
          <w:sz w:val="28"/>
        </w:rPr>
        <w:t>
</w:t>
      </w:r>
      <w:r>
        <w:rPr>
          <w:rFonts w:ascii="Times New Roman"/>
          <w:b w:val="false"/>
          <w:i w:val="false"/>
          <w:color w:val="000000"/>
          <w:sz w:val="28"/>
        </w:rPr>
        <w:t>
      110. Қалдықтарды осы мақсаттарға арналмаған басқа аумақтарға шығаруға, сонымен қоса ауыл шаруашылық даласында көмуге жол берiлмейдi.</w:t>
      </w:r>
      <w:r>
        <w:br/>
      </w:r>
      <w:r>
        <w:rPr>
          <w:rFonts w:ascii="Times New Roman"/>
          <w:b w:val="false"/>
          <w:i w:val="false"/>
          <w:color w:val="000000"/>
          <w:sz w:val="28"/>
        </w:rPr>
        <w:t>
</w:t>
      </w:r>
      <w:r>
        <w:rPr>
          <w:rFonts w:ascii="Times New Roman"/>
          <w:b w:val="false"/>
          <w:i w:val="false"/>
          <w:color w:val="000000"/>
          <w:sz w:val="28"/>
        </w:rPr>
        <w:t>
      111. Үй иелiктерi, ұйымдар, мәдени - көпшiлiк мекемелердiң аумақтарында, демалыс аймақтарында көлiк өтуi үшiн өтпе жолдары бар қоқыс және қалдық жинауға арналған контейнерлер орнататын арнайы алаңшалар бөлiнуi қажет. Алаңшаның су өтпейтiн жабыны және үш жағынан бұталардан құралған тұтас қоршауы болуы қажет.</w:t>
      </w:r>
      <w:r>
        <w:br/>
      </w:r>
      <w:r>
        <w:rPr>
          <w:rFonts w:ascii="Times New Roman"/>
          <w:b w:val="false"/>
          <w:i w:val="false"/>
          <w:color w:val="000000"/>
          <w:sz w:val="28"/>
        </w:rPr>
        <w:t>
</w:t>
      </w:r>
      <w:r>
        <w:rPr>
          <w:rFonts w:ascii="Times New Roman"/>
          <w:b w:val="false"/>
          <w:i w:val="false"/>
          <w:color w:val="000000"/>
          <w:sz w:val="28"/>
        </w:rPr>
        <w:t>
      112. Контейнерлердi орнатуға арналған алаңшалар тұрғын және қоғамдық ғимараттардан, барлық түрдегi ұйымдардан, спорт алаңшаларынан және халықтың демалу орындарынан 25 метрден кем емес және 100 метрден артық емес қашықтықта орналасуы қажет. Алаңшалардың көлемi 5 контейнерден кем емес контейнер қоюға арналуы қажет. Контейнерлерден алаңшаның шетiне дейiнгi арақашықтығы 1 метрден кем болмауы қажет.</w:t>
      </w:r>
      <w:r>
        <w:br/>
      </w:r>
      <w:r>
        <w:rPr>
          <w:rFonts w:ascii="Times New Roman"/>
          <w:b w:val="false"/>
          <w:i w:val="false"/>
          <w:color w:val="000000"/>
          <w:sz w:val="28"/>
        </w:rPr>
        <w:t>
</w:t>
      </w:r>
      <w:r>
        <w:rPr>
          <w:rFonts w:ascii="Times New Roman"/>
          <w:b w:val="false"/>
          <w:i w:val="false"/>
          <w:color w:val="000000"/>
          <w:sz w:val="28"/>
        </w:rPr>
        <w:t>
      113. Аула дәретханаларынан, контейнер алаңшаларынан, бекiтiлген арақашықтықты сақтау мүмкiн болмайтын құрылысы салынған аудандарда осы ара қашықтықты өкiлеттi орган сәулет және қала құрылысы, тұрғын үй-пайдалану ұйымы қызметкерлерiнiң, мемлекеттiк санитарлық-эпидемиологиялық қызметтiң аумақтық органы маманының қатысуларымен комиссия белгiлейдi.</w:t>
      </w:r>
      <w:r>
        <w:br/>
      </w:r>
      <w:r>
        <w:rPr>
          <w:rFonts w:ascii="Times New Roman"/>
          <w:b w:val="false"/>
          <w:i w:val="false"/>
          <w:color w:val="000000"/>
          <w:sz w:val="28"/>
        </w:rPr>
        <w:t>
</w:t>
      </w:r>
      <w:r>
        <w:rPr>
          <w:rFonts w:ascii="Times New Roman"/>
          <w:b w:val="false"/>
          <w:i w:val="false"/>
          <w:color w:val="000000"/>
          <w:sz w:val="28"/>
        </w:rPr>
        <w:t>
      114. Орнатылатын қоқыс жинағыштар (контейнерлер) санын анықтау үшiн қоқыс жинағыштарды пайдаланатын халық саны, қалдықтардың жиналу нормалары, оларды сақтау мерзiмдерiн есепке ала отырып анықталуы қажет. Қоқыс жинағыштардың есептiк көлемi ең көп жиналатын кезеңдегi қалдықтардың нақты жиналу көлемiне сәйкес келуi қажет.</w:t>
      </w:r>
      <w:r>
        <w:br/>
      </w:r>
      <w:r>
        <w:rPr>
          <w:rFonts w:ascii="Times New Roman"/>
          <w:b w:val="false"/>
          <w:i w:val="false"/>
          <w:color w:val="000000"/>
          <w:sz w:val="28"/>
        </w:rPr>
        <w:t>
</w:t>
      </w:r>
      <w:r>
        <w:rPr>
          <w:rFonts w:ascii="Times New Roman"/>
          <w:b w:val="false"/>
          <w:i w:val="false"/>
          <w:color w:val="000000"/>
          <w:sz w:val="28"/>
        </w:rPr>
        <w:t>
      115. Қоқыс жинағыштарда (контейнерлерде) жылдың суық мезгiлiнде қалдықтарды сақтау мерзiмi (0 және Цельсия бойынша төмен градус температурада) үш тәулiктен артық болмауы, жылы кезеңде (плюс температурада) тәулiктен артық емес мерзiмде шығарылуы қажет. Жеке құрылыс аудандарда ҚТҚ жоспарлық-кестелік тазалануы аптасына екі реттен кем емес өткізілуі тиіс.</w:t>
      </w:r>
      <w:r>
        <w:br/>
      </w:r>
      <w:r>
        <w:rPr>
          <w:rFonts w:ascii="Times New Roman"/>
          <w:b w:val="false"/>
          <w:i w:val="false"/>
          <w:color w:val="000000"/>
          <w:sz w:val="28"/>
        </w:rPr>
        <w:t>
</w:t>
      </w:r>
      <w:r>
        <w:rPr>
          <w:rFonts w:ascii="Times New Roman"/>
          <w:b w:val="false"/>
          <w:i w:val="false"/>
          <w:color w:val="000000"/>
          <w:sz w:val="28"/>
        </w:rPr>
        <w:t>
      116. ҚТҚ жинау үшiн жақсы жабдықталған тұрғын үй қорында стандартты контейнерлер (0,75 м</w:t>
      </w:r>
      <w:r>
        <w:rPr>
          <w:rFonts w:ascii="Times New Roman"/>
          <w:b w:val="false"/>
          <w:i w:val="false"/>
          <w:color w:val="000000"/>
          <w:vertAlign w:val="superscript"/>
        </w:rPr>
        <w:t>3</w:t>
      </w:r>
      <w:r>
        <w:rPr>
          <w:rFonts w:ascii="Times New Roman"/>
          <w:b w:val="false"/>
          <w:i w:val="false"/>
          <w:color w:val="000000"/>
          <w:sz w:val="28"/>
        </w:rPr>
        <w:t>), жеке үй иелiктерiнде қақпақтары бар түрлi сыйымдылықтағы құрылымдар (ағаш, металл және пластикалық) қолдану қажет.</w:t>
      </w:r>
      <w:r>
        <w:br/>
      </w:r>
      <w:r>
        <w:rPr>
          <w:rFonts w:ascii="Times New Roman"/>
          <w:b w:val="false"/>
          <w:i w:val="false"/>
          <w:color w:val="000000"/>
          <w:sz w:val="28"/>
        </w:rPr>
        <w:t>
</w:t>
      </w:r>
      <w:r>
        <w:rPr>
          <w:rFonts w:ascii="Times New Roman"/>
          <w:b w:val="false"/>
          <w:i w:val="false"/>
          <w:color w:val="000000"/>
          <w:sz w:val="28"/>
        </w:rPr>
        <w:t>
      117. Жаз уақытында металл контейнерлер арнайы орындарда 10 күнде бiр реттен жиi емес (ауысымсыз жүйеде) және әр төгiлген кезде (ауысымды жүйеде) жуылуы қажет.</w:t>
      </w:r>
      <w:r>
        <w:br/>
      </w:r>
      <w:r>
        <w:rPr>
          <w:rFonts w:ascii="Times New Roman"/>
          <w:b w:val="false"/>
          <w:i w:val="false"/>
          <w:color w:val="000000"/>
          <w:sz w:val="28"/>
        </w:rPr>
        <w:t>
</w:t>
      </w:r>
      <w:r>
        <w:rPr>
          <w:rFonts w:ascii="Times New Roman"/>
          <w:b w:val="false"/>
          <w:i w:val="false"/>
          <w:color w:val="000000"/>
          <w:sz w:val="28"/>
        </w:rPr>
        <w:t>
      118. Кәрiз жүйесi жоқ аулалық және қоғамдық дәретханалар тұрғын және қоғамдық ғимараттардан, балаларға арналған алаңшалар мен халықтың демалу орындарынан 25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119. Орталықтандырылмаған сумен жабдықтау жағдайында аулалық дәретханалар құдықтар мен бұлақтардан 50 метрден кем емес қашықтықта орналасуы қажет.</w:t>
      </w:r>
      <w:r>
        <w:br/>
      </w:r>
      <w:r>
        <w:rPr>
          <w:rFonts w:ascii="Times New Roman"/>
          <w:b w:val="false"/>
          <w:i w:val="false"/>
          <w:color w:val="000000"/>
          <w:sz w:val="28"/>
        </w:rPr>
        <w:t>
</w:t>
      </w:r>
      <w:r>
        <w:rPr>
          <w:rFonts w:ascii="Times New Roman"/>
          <w:b w:val="false"/>
          <w:i w:val="false"/>
          <w:color w:val="000000"/>
          <w:sz w:val="28"/>
        </w:rPr>
        <w:t>
      120. Аулалық дәретханалардың жер бетiндегi бөлiгi және шұңқыры болуы қажет. Жер бетiндегi үй-жай тығыз орналасқан материалдардан (тақтай, кiрпiш, блоктар) құрылуы қажет. Шұңқыр су өтпейтiн болуы қажет. Шұңқырдың тереңдiгi жер асты суларының деңгейiне байланысты, бiрақ 3 метрден артық болмауы қажет. Шұңқырды жер бетiне 0,35 метрге дейiн ғана толтыруға жол берiледi. Шұңқыр толтырылуына қарай, бiрақ жарты жылда бiр реттен кем емес мерзiмде тазаланады.</w:t>
      </w:r>
      <w:r>
        <w:br/>
      </w:r>
      <w:r>
        <w:rPr>
          <w:rFonts w:ascii="Times New Roman"/>
          <w:b w:val="false"/>
          <w:i w:val="false"/>
          <w:color w:val="000000"/>
          <w:sz w:val="28"/>
        </w:rPr>
        <w:t>
</w:t>
      </w:r>
      <w:r>
        <w:rPr>
          <w:rFonts w:ascii="Times New Roman"/>
          <w:b w:val="false"/>
          <w:i w:val="false"/>
          <w:color w:val="000000"/>
          <w:sz w:val="28"/>
        </w:rPr>
        <w:t>
      121. Аулалық дәретханалардың жер бетiндегi бөлiгi кемiргiштер мен жәндiктердi өткiзбейтiндей болуы қажет. Кәрiз жүйесi жоқ аулалық дәретханалар және шұңқырлар 10 күнде бiр рет зарарсыздандырылуы қажет.</w:t>
      </w:r>
      <w:r>
        <w:br/>
      </w:r>
      <w:r>
        <w:rPr>
          <w:rFonts w:ascii="Times New Roman"/>
          <w:b w:val="false"/>
          <w:i w:val="false"/>
          <w:color w:val="000000"/>
          <w:sz w:val="28"/>
        </w:rPr>
        <w:t>
</w:t>
      </w:r>
      <w:r>
        <w:rPr>
          <w:rFonts w:ascii="Times New Roman"/>
          <w:b w:val="false"/>
          <w:i w:val="false"/>
          <w:color w:val="000000"/>
          <w:sz w:val="28"/>
        </w:rPr>
        <w:t>
      122. Жұқпалы және туберкулезке қарсы ауруханалық ұйымдарда азық-түлiк қалдықтарын жинауға жол берiлмейдi.</w:t>
      </w:r>
      <w:r>
        <w:br/>
      </w:r>
      <w:r>
        <w:rPr>
          <w:rFonts w:ascii="Times New Roman"/>
          <w:b w:val="false"/>
          <w:i w:val="false"/>
          <w:color w:val="000000"/>
          <w:sz w:val="28"/>
        </w:rPr>
        <w:t>
</w:t>
      </w:r>
      <w:r>
        <w:rPr>
          <w:rFonts w:ascii="Times New Roman"/>
          <w:b w:val="false"/>
          <w:i w:val="false"/>
          <w:color w:val="000000"/>
          <w:sz w:val="28"/>
        </w:rPr>
        <w:t>
      123. Сауда және қоғамдық тамақтану объектiлерiнде азық-түлiк қалдықтарын уақытша сақтау тоңазытқыш камераларында немесе басқа да салқындататын үй-жайларда жүзеге асырылуы қажет.</w:t>
      </w:r>
      <w:r>
        <w:br/>
      </w:r>
      <w:r>
        <w:rPr>
          <w:rFonts w:ascii="Times New Roman"/>
          <w:b w:val="false"/>
          <w:i w:val="false"/>
          <w:color w:val="000000"/>
          <w:sz w:val="28"/>
        </w:rPr>
        <w:t>
</w:t>
      </w:r>
      <w:r>
        <w:rPr>
          <w:rFonts w:ascii="Times New Roman"/>
          <w:b w:val="false"/>
          <w:i w:val="false"/>
          <w:color w:val="000000"/>
          <w:sz w:val="28"/>
        </w:rPr>
        <w:t>
      124. Азық-түлiк қалдықтарына арналған жинау құралдары күн сайын жуу құралдарымен жуылып және 10 күнде бiр рет зарарсыздандырылуы қажет.</w:t>
      </w:r>
    </w:p>
    <w:bookmarkEnd w:id="27"/>
    <w:bookmarkStart w:name="z145" w:id="28"/>
    <w:p>
      <w:pPr>
        <w:spacing w:after="0"/>
        <w:ind w:left="0"/>
        <w:jc w:val="left"/>
      </w:pPr>
      <w:r>
        <w:rPr>
          <w:rFonts w:ascii="Times New Roman"/>
          <w:b/>
          <w:i w:val="false"/>
          <w:color w:val="000000"/>
        </w:rPr>
        <w:t xml:space="preserve"> 
13. Құрылыс және монтаж жұмыстарын жүргiзу кезiнде көрiктендiру талаптары</w:t>
      </w:r>
    </w:p>
    <w:bookmarkEnd w:id="28"/>
    <w:bookmarkStart w:name="z146" w:id="29"/>
    <w:p>
      <w:pPr>
        <w:spacing w:after="0"/>
        <w:ind w:left="0"/>
        <w:jc w:val="both"/>
      </w:pPr>
      <w:r>
        <w:rPr>
          <w:rFonts w:ascii="Times New Roman"/>
          <w:b w:val="false"/>
          <w:i w:val="false"/>
          <w:color w:val="000000"/>
          <w:sz w:val="28"/>
        </w:rPr>
        <w:t>
      125. Құрылыстың барлық мерзiмiнде жүргiзiлетiн жұмыстар қоршаған орта, аумақ, халық қауiпсiздiгiн қамтамасыз ету, құрылыс алаңшасында еңбек қауiпсiздiгiн қамтамасыз ету, құрылыс алаңшасына жанасатын аумақта тәртiп сақтау бойынша аудан әкiмдерiнiң талаптарын орындауды қамтамасыз етуi қажет.</w:t>
      </w:r>
      <w:r>
        <w:br/>
      </w:r>
      <w:r>
        <w:rPr>
          <w:rFonts w:ascii="Times New Roman"/>
          <w:b w:val="false"/>
          <w:i w:val="false"/>
          <w:color w:val="000000"/>
          <w:sz w:val="28"/>
        </w:rPr>
        <w:t>
</w:t>
      </w:r>
      <w:r>
        <w:rPr>
          <w:rFonts w:ascii="Times New Roman"/>
          <w:b w:val="false"/>
          <w:i w:val="false"/>
          <w:color w:val="000000"/>
          <w:sz w:val="28"/>
        </w:rPr>
        <w:t>
      126. Құрылыс-монтаж жұмыстары басталғанға дейiн құрылыс алаңы және жұмыстардың қауiптi аймақтары қоршалуы қажет.</w:t>
      </w:r>
      <w:r>
        <w:br/>
      </w:r>
      <w:r>
        <w:rPr>
          <w:rFonts w:ascii="Times New Roman"/>
          <w:b w:val="false"/>
          <w:i w:val="false"/>
          <w:color w:val="000000"/>
          <w:sz w:val="28"/>
        </w:rPr>
        <w:t>
</w:t>
      </w:r>
      <w:r>
        <w:rPr>
          <w:rFonts w:ascii="Times New Roman"/>
          <w:b w:val="false"/>
          <w:i w:val="false"/>
          <w:color w:val="000000"/>
          <w:sz w:val="28"/>
        </w:rPr>
        <w:t>
      127. Алаңға кiреберiсте объектiнiң, құрылыс салушының (тапсырыс берушiнiң), мердiгердiң (бас мердiгердiң) атауы, объект бойынша жауапты жұмыс өндiрушiсiнiң аты-жөнi, лауазымы және телефоны көрсетiлiп, ақпараттық қалқандар орнатылуы қажет.</w:t>
      </w:r>
      <w:r>
        <w:br/>
      </w:r>
      <w:r>
        <w:rPr>
          <w:rFonts w:ascii="Times New Roman"/>
          <w:b w:val="false"/>
          <w:i w:val="false"/>
          <w:color w:val="000000"/>
          <w:sz w:val="28"/>
        </w:rPr>
        <w:t>
</w:t>
      </w:r>
      <w:r>
        <w:rPr>
          <w:rFonts w:ascii="Times New Roman"/>
          <w:b w:val="false"/>
          <w:i w:val="false"/>
          <w:color w:val="000000"/>
          <w:sz w:val="28"/>
        </w:rPr>
        <w:t>
      128. Жауапты жұмыс өндiрушiсiнiң атауы және телефоны құрылыс алаңдарынан тыс орындардың қоршауындағы, мобильдi ғимараттар мен құрылыстар, жабдықтардың iрi көлемдi элементтерi, кабель барабандары қалқандарда көрсетiлуi тиiс.</w:t>
      </w:r>
      <w:r>
        <w:br/>
      </w:r>
      <w:r>
        <w:rPr>
          <w:rFonts w:ascii="Times New Roman"/>
          <w:b w:val="false"/>
          <w:i w:val="false"/>
          <w:color w:val="000000"/>
          <w:sz w:val="28"/>
        </w:rPr>
        <w:t>
</w:t>
      </w:r>
      <w:r>
        <w:rPr>
          <w:rFonts w:ascii="Times New Roman"/>
          <w:b w:val="false"/>
          <w:i w:val="false"/>
          <w:color w:val="000000"/>
          <w:sz w:val="28"/>
        </w:rPr>
        <w:t>
      129. Қажеттiлiк жағдайында жергiлiктi атқарушы органның талабы бойынша құрылыс алаңы қоқыс жинауға арналған бункерлер және жабдықтармен, сондай-ақ шығу орындарында көлiк құралдарының дөңгелектерiн тазалау пунктiлерiмен, ал желiлiк объектiлерде – бағдарламалардың әкімдері көрсеткен орындарда жабдықталуы қажет.</w:t>
      </w:r>
      <w:r>
        <w:br/>
      </w:r>
      <w:r>
        <w:rPr>
          <w:rFonts w:ascii="Times New Roman"/>
          <w:b w:val="false"/>
          <w:i w:val="false"/>
          <w:color w:val="000000"/>
          <w:sz w:val="28"/>
        </w:rPr>
        <w:t>
</w:t>
      </w:r>
      <w:r>
        <w:rPr>
          <w:rFonts w:ascii="Times New Roman"/>
          <w:b w:val="false"/>
          <w:i w:val="false"/>
          <w:color w:val="000000"/>
          <w:sz w:val="28"/>
        </w:rPr>
        <w:t>
      130. Құрылыстың жоспарымен қарастырылған көшелердi жабу, көлiк қозғалысын шектеу, қоғамдық көлiк қозғалысын өзгерту бойынша шараларды жұмыстарды орындаушы жұмыс басталар алдында жол полициясымен және қала аудандары әкiмдерiмен келiсуi қажет. Шектеулерде қажеттiлiк аяқталғаннан кейiн көрсетiлген органдар хабарландырылуы қажет.</w:t>
      </w:r>
      <w:r>
        <w:br/>
      </w:r>
      <w:r>
        <w:rPr>
          <w:rFonts w:ascii="Times New Roman"/>
          <w:b w:val="false"/>
          <w:i w:val="false"/>
          <w:color w:val="000000"/>
          <w:sz w:val="28"/>
        </w:rPr>
        <w:t>
</w:t>
      </w:r>
      <w:r>
        <w:rPr>
          <w:rFonts w:ascii="Times New Roman"/>
          <w:b w:val="false"/>
          <w:i w:val="false"/>
          <w:color w:val="000000"/>
          <w:sz w:val="28"/>
        </w:rPr>
        <w:t>
      131. Құрылыс алаңына енгiзiлмеген белгiлi-бiр аумақтарды құрылыс мұқтаждықтары үшiн уақытша пайдалану қажеттiлiгi кезiнде пайдалану режимi, қорғау (қажеттiлiгiне орай) және осы аумақтарды тазалау осы аумақтардың иелерi және (немесе) пайдаланушыларының келiсiмiмен анықталады (қоғамдық аумақтар үшiн - жергiлiктi атқарушы органмен).</w:t>
      </w:r>
      <w:r>
        <w:br/>
      </w:r>
      <w:r>
        <w:rPr>
          <w:rFonts w:ascii="Times New Roman"/>
          <w:b w:val="false"/>
          <w:i w:val="false"/>
          <w:color w:val="000000"/>
          <w:sz w:val="28"/>
        </w:rPr>
        <w:t>
</w:t>
      </w:r>
      <w:r>
        <w:rPr>
          <w:rFonts w:ascii="Times New Roman"/>
          <w:b w:val="false"/>
          <w:i w:val="false"/>
          <w:color w:val="000000"/>
          <w:sz w:val="28"/>
        </w:rPr>
        <w:t>
      132. Құрылыс жүргiзiлетiн барлық мерзiмде жұмыстарды орындаушы алаңға қойылатын еңбектi қорғау, қоршаған ортаны қорғау, құрылыс жұмыстарының қоршаған аумақ және халық үшiн қауiпсiздiгi талаптарын сақтауға, сондай-ақ осы нормалармен, қолданыстағы басқа нормативтiк құжаттармен құрылысқа келiсу талаптарымен белгiленген әкiмшiлiк сипаттағы түрлi талаптарды орындауға жауапкершiлiкте болады.</w:t>
      </w:r>
      <w:r>
        <w:br/>
      </w:r>
      <w:r>
        <w:rPr>
          <w:rFonts w:ascii="Times New Roman"/>
          <w:b w:val="false"/>
          <w:i w:val="false"/>
          <w:color w:val="000000"/>
          <w:sz w:val="28"/>
        </w:rPr>
        <w:t>
</w:t>
      </w:r>
      <w:r>
        <w:rPr>
          <w:rFonts w:ascii="Times New Roman"/>
          <w:b w:val="false"/>
          <w:i w:val="false"/>
          <w:color w:val="000000"/>
          <w:sz w:val="28"/>
        </w:rPr>
        <w:t>
      133. Құрылыс жүргiзiлетiн барлық мерзiмде жұмыстарды орындаушы уақытша инженерлiк желiлер, жолдар және көлiктiк құрылыстар, қойма алаңдары, тұрмыстық және барлық қатысушылар үшiн ортақ пайдаланудағы басқа да уақытша ғимараттар мен құрылыстарды жайластыру, пайдалану, дамыту және жоюды, сондай-ақ егер басқасы құрылысқа келiсу шарттарымен немесе құрылысқа қатысушылар арасындағы келiсiммен қарастырылмаса, алаң аумағындағы жерлердi қалпына келтiрудi қамтамасыз етедi.</w:t>
      </w:r>
      <w:r>
        <w:br/>
      </w:r>
      <w:r>
        <w:rPr>
          <w:rFonts w:ascii="Times New Roman"/>
          <w:b w:val="false"/>
          <w:i w:val="false"/>
          <w:color w:val="000000"/>
          <w:sz w:val="28"/>
        </w:rPr>
        <w:t>
</w:t>
      </w:r>
      <w:r>
        <w:rPr>
          <w:rFonts w:ascii="Times New Roman"/>
          <w:b w:val="false"/>
          <w:i w:val="false"/>
          <w:color w:val="000000"/>
          <w:sz w:val="28"/>
        </w:rPr>
        <w:t>
      134. Жұмыстарды орындаушы бекiтiлген аумақтың құрылыс алаңы аумағын тазалауды қамтамасыз етуi қажет. Тұрмыстық және құрылыс қоқысы, сондай-ақ қар қала аудандарының әкiмдерi бекiткен тәртiпте және мерзiмдерде уақтылы шығарылуы тиiс.</w:t>
      </w:r>
      <w:r>
        <w:br/>
      </w:r>
      <w:r>
        <w:rPr>
          <w:rFonts w:ascii="Times New Roman"/>
          <w:b w:val="false"/>
          <w:i w:val="false"/>
          <w:color w:val="000000"/>
          <w:sz w:val="28"/>
        </w:rPr>
        <w:t>
</w:t>
      </w:r>
      <w:r>
        <w:rPr>
          <w:rFonts w:ascii="Times New Roman"/>
          <w:b w:val="false"/>
          <w:i w:val="false"/>
          <w:color w:val="000000"/>
          <w:sz w:val="28"/>
        </w:rPr>
        <w:t>
      135. Селитебтiк аумақтарда құрылыс - монтаж жұмыстарын жүргiзу кезiнде қалдықтар мен қоқысты тазалағанда жабық ыдыстар мен бункер-жинауыштарды қолданбай, оларды ғимараттар мен құрылыстардың қабаттарынан тастауға жол берiлмейдi.</w:t>
      </w:r>
      <w:r>
        <w:br/>
      </w:r>
      <w:r>
        <w:rPr>
          <w:rFonts w:ascii="Times New Roman"/>
          <w:b w:val="false"/>
          <w:i w:val="false"/>
          <w:color w:val="000000"/>
          <w:sz w:val="28"/>
        </w:rPr>
        <w:t>
</w:t>
      </w:r>
      <w:r>
        <w:rPr>
          <w:rFonts w:ascii="Times New Roman"/>
          <w:b w:val="false"/>
          <w:i w:val="false"/>
          <w:color w:val="000000"/>
          <w:sz w:val="28"/>
        </w:rPr>
        <w:t>
      136. Жұмыстар орындалғаннан кейiн аумақты, әдетте бiр ай мерзiмде (жұмыс көлемiне байланысты) аумақ абаттандырылуы бұзылуын кешендi қалпына келтiру, соның iшiнде жол жабынын, тротуарларды, жиектастарды және көгалдандыру элементтерiн кешендi көрiктендiру жұмыстары орындалуы қажет.</w:t>
      </w:r>
      <w:r>
        <w:br/>
      </w:r>
      <w:r>
        <w:rPr>
          <w:rFonts w:ascii="Times New Roman"/>
          <w:b w:val="false"/>
          <w:i w:val="false"/>
          <w:color w:val="000000"/>
          <w:sz w:val="28"/>
        </w:rPr>
        <w:t>
</w:t>
      </w:r>
      <w:r>
        <w:rPr>
          <w:rFonts w:ascii="Times New Roman"/>
          <w:b w:val="false"/>
          <w:i w:val="false"/>
          <w:color w:val="000000"/>
          <w:sz w:val="28"/>
        </w:rPr>
        <w:t>
      137. Қалпына келтiрiлген аумақ құрылыс немесе қатыстырылған жөндеу ұйымынан оны пайдалануға жауапты ұйыммен акт бойынша қабылданады.</w:t>
      </w:r>
      <w:r>
        <w:br/>
      </w:r>
      <w:r>
        <w:rPr>
          <w:rFonts w:ascii="Times New Roman"/>
          <w:b w:val="false"/>
          <w:i w:val="false"/>
          <w:color w:val="000000"/>
          <w:sz w:val="28"/>
        </w:rPr>
        <w:t>
</w:t>
      </w:r>
      <w:r>
        <w:rPr>
          <w:rFonts w:ascii="Times New Roman"/>
          <w:b w:val="false"/>
          <w:i w:val="false"/>
          <w:color w:val="000000"/>
          <w:sz w:val="28"/>
        </w:rPr>
        <w:t>
      138. Жұмысты алты айдан артық мерзiмге тоқтату немесе тоқтата тұру қажеттiлiгi кезiнде құрылыс салушы (тапсырыс берушi) объектiнi консервациялауды (оны және құрылыс үшiн қолданылған аумақты халық пен қоршаған орта үшiн объектiнiң қауiпсiздiгiн және негiзгi құрылымдардың берiктiгi, тұрақтылығы, сақталуын қамтамасыз ететiн жағдайға келтiру) қамтамасыз етуi қажет.</w:t>
      </w:r>
      <w:r>
        <w:br/>
      </w:r>
      <w:r>
        <w:rPr>
          <w:rFonts w:ascii="Times New Roman"/>
          <w:b w:val="false"/>
          <w:i w:val="false"/>
          <w:color w:val="000000"/>
          <w:sz w:val="28"/>
        </w:rPr>
        <w:t>
</w:t>
      </w:r>
      <w:r>
        <w:rPr>
          <w:rFonts w:ascii="Times New Roman"/>
          <w:b w:val="false"/>
          <w:i w:val="false"/>
          <w:color w:val="000000"/>
          <w:sz w:val="28"/>
        </w:rPr>
        <w:t>
      139. Егер ғимараттың немесе құрылыстың пайдаланылуы тоқтатылса, халыққа және қоршаған ортаға қауiп келтiретiн жағдайларға жол бермейтiн шаралар қабылдануы қажет (коммуникациялар сөндiрiлiп, сыйымдылықтар босатылуы, қауiптi және улағыш заттар жойылуы, тұрақсыз құрылымдар бекiтiлуi немесе бұзылуы) осы ғимаратқа немесе құрылысқа жануарлар мен адамдардың рұқсатсыз кiруiне жол бермейтiн шаралар қабылдануы қажет.</w:t>
      </w:r>
    </w:p>
    <w:bookmarkEnd w:id="29"/>
    <w:bookmarkStart w:name="z161" w:id="30"/>
    <w:p>
      <w:pPr>
        <w:spacing w:after="0"/>
        <w:ind w:left="0"/>
        <w:jc w:val="left"/>
      </w:pPr>
      <w:r>
        <w:rPr>
          <w:rFonts w:ascii="Times New Roman"/>
          <w:b/>
          <w:i w:val="false"/>
          <w:color w:val="000000"/>
        </w:rPr>
        <w:t xml:space="preserve"> 
14. Автомобиль жолдарын және көлiк инфрақұрылымы объектiлерiн көрiктендiру және күтiп ұстау</w:t>
      </w:r>
    </w:p>
    <w:bookmarkEnd w:id="30"/>
    <w:bookmarkStart w:name="z162" w:id="31"/>
    <w:p>
      <w:pPr>
        <w:spacing w:after="0"/>
        <w:ind w:left="0"/>
        <w:jc w:val="both"/>
      </w:pPr>
      <w:r>
        <w:rPr>
          <w:rFonts w:ascii="Times New Roman"/>
          <w:b w:val="false"/>
          <w:i w:val="false"/>
          <w:color w:val="000000"/>
          <w:sz w:val="28"/>
        </w:rPr>
        <w:t>
      140. Ортақ пайдаланудағы автомобиль жолдары орналасқан жерлер мемлекеттiк меншiкке тиесiлi, олар бөлiнбейтiн деп саналады және жеке меншiкке тапсырылмайды. Ортақ пайдаланудағы автомобиль жолдары жерлерiнде осы жерлердi пайдалану үшiн белгiленген келiсiм тәртiбi бұзыла отырып, салынған кез-келген құрылыстар заңсыз деп танылып, өздiгiнен құрылыс салған тұлға немесе оның қаражаты есебiнен Қазақстан Республикасының азаматтық заңнамасында қарастырылған жағдайдан басқа заңмен белгiленген тәртiпте бұзылуы тиiс.</w:t>
      </w:r>
      <w:r>
        <w:br/>
      </w:r>
      <w:r>
        <w:rPr>
          <w:rFonts w:ascii="Times New Roman"/>
          <w:b w:val="false"/>
          <w:i w:val="false"/>
          <w:color w:val="000000"/>
          <w:sz w:val="28"/>
        </w:rPr>
        <w:t>
</w:t>
      </w:r>
      <w:r>
        <w:rPr>
          <w:rFonts w:ascii="Times New Roman"/>
          <w:b w:val="false"/>
          <w:i w:val="false"/>
          <w:color w:val="000000"/>
          <w:sz w:val="28"/>
        </w:rPr>
        <w:t>
      141. Жол маңындағы жолақтар халықтың қауiпсiздiгiн қамтамасыз ету және автомобиль жолдарын пайдалануға жағдай жасау, жол қозғалысы талаптарын, сондай-ақ жол инфрақұрылымы объектiлерiн қайта құру, жөндеу және күтiп ұстау, орналастыруды жүзеге асыру мүмкiндiгiн есепке ала отырып, орналастырылуы қажет.</w:t>
      </w:r>
      <w:r>
        <w:br/>
      </w:r>
      <w:r>
        <w:rPr>
          <w:rFonts w:ascii="Times New Roman"/>
          <w:b w:val="false"/>
          <w:i w:val="false"/>
          <w:color w:val="000000"/>
          <w:sz w:val="28"/>
        </w:rPr>
        <w:t>
</w:t>
      </w:r>
      <w:r>
        <w:rPr>
          <w:rFonts w:ascii="Times New Roman"/>
          <w:b w:val="false"/>
          <w:i w:val="false"/>
          <w:color w:val="000000"/>
          <w:sz w:val="28"/>
        </w:rPr>
        <w:t>
      142. Ортақ пайдаланудағы автомобиль жолдарының жол маңындағы жолақтарында, жол қызметi объектiлерi мен жол сервисi объектiлерiн қоспағанда, күрделi құрылыс жасауға жол берiлмейдi.</w:t>
      </w:r>
      <w:r>
        <w:br/>
      </w:r>
      <w:r>
        <w:rPr>
          <w:rFonts w:ascii="Times New Roman"/>
          <w:b w:val="false"/>
          <w:i w:val="false"/>
          <w:color w:val="000000"/>
          <w:sz w:val="28"/>
        </w:rPr>
        <w:t>
</w:t>
      </w:r>
      <w:r>
        <w:rPr>
          <w:rFonts w:ascii="Times New Roman"/>
          <w:b w:val="false"/>
          <w:i w:val="false"/>
          <w:color w:val="000000"/>
          <w:sz w:val="28"/>
        </w:rPr>
        <w:t>
      143. Ортақ пайдаланудағы автомобиль жолдарының жол маңындағы жолақтарындағы кiреберiс (өтпе жол, жанаспа жол) және басқа объектiлердi жайластыру, жөндеу және күтiп ұстау бойынша шығындарды осы объектiлердiң иелерi және (немесе) пайдаланушылары көтередi.</w:t>
      </w:r>
      <w:r>
        <w:br/>
      </w:r>
      <w:r>
        <w:rPr>
          <w:rFonts w:ascii="Times New Roman"/>
          <w:b w:val="false"/>
          <w:i w:val="false"/>
          <w:color w:val="000000"/>
          <w:sz w:val="28"/>
        </w:rPr>
        <w:t>
</w:t>
      </w:r>
      <w:r>
        <w:rPr>
          <w:rFonts w:ascii="Times New Roman"/>
          <w:b w:val="false"/>
          <w:i w:val="false"/>
          <w:color w:val="000000"/>
          <w:sz w:val="28"/>
        </w:rPr>
        <w:t>
      144. Аялдама павильондары және аялдама кешендерiнiң иелерi осы құрылыстарды дұрыс жағдайда ұстауға, қажеттiлiгiне орай оларды қалпына келтiру бойынша шараларды қабылдауы қажет.</w:t>
      </w:r>
      <w:r>
        <w:br/>
      </w:r>
      <w:r>
        <w:rPr>
          <w:rFonts w:ascii="Times New Roman"/>
          <w:b w:val="false"/>
          <w:i w:val="false"/>
          <w:color w:val="000000"/>
          <w:sz w:val="28"/>
        </w:rPr>
        <w:t>
</w:t>
      </w:r>
      <w:r>
        <w:rPr>
          <w:rFonts w:ascii="Times New Roman"/>
          <w:b w:val="false"/>
          <w:i w:val="false"/>
          <w:color w:val="000000"/>
          <w:sz w:val="28"/>
        </w:rPr>
        <w:t>
      145. Ортақ пайдаланудағы автомобиль жолдарын пайдаланушылар көлiк құралдарын жол қозғалысы қауiпсiздiгiн, жолдың және онда орналасқан құрылыстардың сақталуын, сондай-ақ қоршаған ортаны ластауға жол бермейтiндей жағдайда пайдалануы қажет.</w:t>
      </w:r>
      <w:r>
        <w:br/>
      </w:r>
      <w:r>
        <w:rPr>
          <w:rFonts w:ascii="Times New Roman"/>
          <w:b w:val="false"/>
          <w:i w:val="false"/>
          <w:color w:val="000000"/>
          <w:sz w:val="28"/>
        </w:rPr>
        <w:t>
</w:t>
      </w:r>
      <w:r>
        <w:rPr>
          <w:rFonts w:ascii="Times New Roman"/>
          <w:b w:val="false"/>
          <w:i w:val="false"/>
          <w:color w:val="000000"/>
          <w:sz w:val="28"/>
        </w:rPr>
        <w:t>
      146. Жол жабынын, жер қабатын, көпiрлер, өтпе жолдар, су құбырлары құрылымдарын, автопавильондар, жол белгiлерi, жол маңайындағы көшеттер, қорғаныс құрылғылары және автомобиль жолдарын жайластыратын элементтердiң бүлiнуiне жол берген автомобиль жолдарын пайдаланушылар Қазақстан Республикасының заңнамалық актiлерiне сәйкес жауапкершiлiкте болады.</w:t>
      </w:r>
      <w:r>
        <w:br/>
      </w:r>
      <w:r>
        <w:rPr>
          <w:rFonts w:ascii="Times New Roman"/>
          <w:b w:val="false"/>
          <w:i w:val="false"/>
          <w:color w:val="000000"/>
          <w:sz w:val="28"/>
        </w:rPr>
        <w:t>
</w:t>
      </w:r>
      <w:r>
        <w:rPr>
          <w:rFonts w:ascii="Times New Roman"/>
          <w:b w:val="false"/>
          <w:i w:val="false"/>
          <w:color w:val="000000"/>
          <w:sz w:val="28"/>
        </w:rPr>
        <w:t>
      147. Пайдаланушылар Қазақстан Республикасының заңнамасымен белгiленген тәртiпте автомобиль жолдарына және жол құрылыстарына тигiзген зиянның орнын толтырады.</w:t>
      </w:r>
      <w:r>
        <w:br/>
      </w:r>
      <w:r>
        <w:rPr>
          <w:rFonts w:ascii="Times New Roman"/>
          <w:b w:val="false"/>
          <w:i w:val="false"/>
          <w:color w:val="000000"/>
          <w:sz w:val="28"/>
        </w:rPr>
        <w:t>
</w:t>
      </w:r>
      <w:r>
        <w:rPr>
          <w:rFonts w:ascii="Times New Roman"/>
          <w:b w:val="false"/>
          <w:i w:val="false"/>
          <w:color w:val="000000"/>
          <w:sz w:val="28"/>
        </w:rPr>
        <w:t>
      148. Жол жиегiнде, тротуарлар мен жаяужолдарда, ал елдi мекендерде сонымен қоса жүру бөлiгiнен басқа жерлерде көлiк құралдарының қозғалысы рұқсат етiлмейдi. Жол-пайдалану және коммуналдық қызмет машиналарының қозғалысы, сондай-ақ тiкелей жол жиегiнде, тротуарлар мен жаяужолдарда орналасқан объектiлерге, өтудiң басқа мүмкiндiгi болмаған жағдайда, жүк таситын көлiк құралдарына қысқа жол бойынша өтуге жол берiледi. Осы жағдайда қауiпсiздiк қамтамасыз етiлуi қажет.</w:t>
      </w:r>
    </w:p>
    <w:bookmarkEnd w:id="31"/>
    <w:bookmarkStart w:name="z171" w:id="32"/>
    <w:p>
      <w:pPr>
        <w:spacing w:after="0"/>
        <w:ind w:left="0"/>
        <w:jc w:val="left"/>
      </w:pPr>
      <w:r>
        <w:rPr>
          <w:rFonts w:ascii="Times New Roman"/>
          <w:b/>
          <w:i w:val="false"/>
          <w:color w:val="000000"/>
        </w:rPr>
        <w:t xml:space="preserve"> 
15. Жолдарды күтiп ұстау</w:t>
      </w:r>
    </w:p>
    <w:bookmarkEnd w:id="32"/>
    <w:bookmarkStart w:name="z172" w:id="33"/>
    <w:p>
      <w:pPr>
        <w:spacing w:after="0"/>
        <w:ind w:left="0"/>
        <w:jc w:val="both"/>
      </w:pPr>
      <w:r>
        <w:rPr>
          <w:rFonts w:ascii="Times New Roman"/>
          <w:b w:val="false"/>
          <w:i w:val="false"/>
          <w:color w:val="000000"/>
          <w:sz w:val="28"/>
        </w:rPr>
        <w:t>
      149. Нөсерлiк кәрiз жүйесi жоқ көшелердiң жүру бөлiгi сыпыру-тазалау машиналарымен тазартылуы қажет.</w:t>
      </w:r>
      <w:r>
        <w:br/>
      </w:r>
      <w:r>
        <w:rPr>
          <w:rFonts w:ascii="Times New Roman"/>
          <w:b w:val="false"/>
          <w:i w:val="false"/>
          <w:color w:val="000000"/>
          <w:sz w:val="28"/>
        </w:rPr>
        <w:t>
</w:t>
      </w:r>
      <w:r>
        <w:rPr>
          <w:rFonts w:ascii="Times New Roman"/>
          <w:b w:val="false"/>
          <w:i w:val="false"/>
          <w:color w:val="000000"/>
          <w:sz w:val="28"/>
        </w:rPr>
        <w:t>
      150. Жол жабынын жолдың жиегiнде жиналатын қоқыстардың су ағынымен жасыл көшеттер жолағына немесе тротуарға шықпайтындай етiп жуу керек.</w:t>
      </w:r>
    </w:p>
    <w:bookmarkEnd w:id="33"/>
    <w:bookmarkStart w:name="z174" w:id="34"/>
    <w:p>
      <w:pPr>
        <w:spacing w:after="0"/>
        <w:ind w:left="0"/>
        <w:jc w:val="left"/>
      </w:pPr>
      <w:r>
        <w:rPr>
          <w:rFonts w:ascii="Times New Roman"/>
          <w:b/>
          <w:i w:val="false"/>
          <w:color w:val="000000"/>
        </w:rPr>
        <w:t xml:space="preserve"> 
16. Жолдарды қысқы тазалау</w:t>
      </w:r>
    </w:p>
    <w:bookmarkEnd w:id="34"/>
    <w:bookmarkStart w:name="z175" w:id="35"/>
    <w:p>
      <w:pPr>
        <w:spacing w:after="0"/>
        <w:ind w:left="0"/>
        <w:jc w:val="both"/>
      </w:pPr>
      <w:r>
        <w:rPr>
          <w:rFonts w:ascii="Times New Roman"/>
          <w:b w:val="false"/>
          <w:i w:val="false"/>
          <w:color w:val="000000"/>
          <w:sz w:val="28"/>
        </w:rPr>
        <w:t>
      151. Қала көшелерiнiң өтпе жолдары мен кiру жолдарын қыста жинау жұмыстары осы Ереже талаптарына, жұмыс технологияларын, техникалық құралдар мен тайғаққа қарсы қолданылатын қоспаларды анықтайтын регламенттерге, сондай-ақ Қазақстан Республикасының заңнамасы аясында бекiтiлген кестеге сәйкес жүргiзiледi.</w:t>
      </w:r>
      <w:r>
        <w:br/>
      </w:r>
      <w:r>
        <w:rPr>
          <w:rFonts w:ascii="Times New Roman"/>
          <w:b w:val="false"/>
          <w:i w:val="false"/>
          <w:color w:val="000000"/>
          <w:sz w:val="28"/>
        </w:rPr>
        <w:t>
</w:t>
      </w:r>
      <w:r>
        <w:rPr>
          <w:rFonts w:ascii="Times New Roman"/>
          <w:b w:val="false"/>
          <w:i w:val="false"/>
          <w:color w:val="000000"/>
          <w:sz w:val="28"/>
        </w:rPr>
        <w:t>
      152. Қала аумағын тазалауға жауапты ұйымдар (тапсырыс берушiлер қызметi және мердiгерлiк ұйымдар) 1 қазанға дейiн тайғаққа қарсы қолданылатын материалдарды қажеттi мөлшерде тасып жеткiзуi, дайындауы және жинауы керек.</w:t>
      </w:r>
      <w:r>
        <w:br/>
      </w:r>
      <w:r>
        <w:rPr>
          <w:rFonts w:ascii="Times New Roman"/>
          <w:b w:val="false"/>
          <w:i w:val="false"/>
          <w:color w:val="000000"/>
          <w:sz w:val="28"/>
        </w:rPr>
        <w:t>
</w:t>
      </w:r>
      <w:r>
        <w:rPr>
          <w:rFonts w:ascii="Times New Roman"/>
          <w:b w:val="false"/>
          <w:i w:val="false"/>
          <w:color w:val="000000"/>
          <w:sz w:val="28"/>
        </w:rPr>
        <w:t>
      153. Көшенiң жүру бөлiгiнiң жиегiндегi қарды жинауды және тасып шығаруды осы көшенiң жүру бөлiгiн және өтпе жолдарды тазалауға жауапты кәсiпорын жүзеге асырады.</w:t>
      </w:r>
      <w:r>
        <w:br/>
      </w:r>
      <w:r>
        <w:rPr>
          <w:rFonts w:ascii="Times New Roman"/>
          <w:b w:val="false"/>
          <w:i w:val="false"/>
          <w:color w:val="000000"/>
          <w:sz w:val="28"/>
        </w:rPr>
        <w:t>
</w:t>
      </w:r>
      <w:r>
        <w:rPr>
          <w:rFonts w:ascii="Times New Roman"/>
          <w:b w:val="false"/>
          <w:i w:val="false"/>
          <w:color w:val="000000"/>
          <w:sz w:val="28"/>
        </w:rPr>
        <w:t>
      154. Көшелердiң көлiк жүретiн бөлiгiн және өтпе жолдарды, тротуарлар мен аула аумақтарын тазалау жұмыстарының технологиясы және тәртiптерi ауа райы жағдайына қарамастан, көлiктердiң және жаяу жүргiншiлердiң қозғалысына бөгет болмауы тиiс.</w:t>
      </w:r>
      <w:r>
        <w:br/>
      </w:r>
      <w:r>
        <w:rPr>
          <w:rFonts w:ascii="Times New Roman"/>
          <w:b w:val="false"/>
          <w:i w:val="false"/>
          <w:color w:val="000000"/>
          <w:sz w:val="28"/>
        </w:rPr>
        <w:t>
</w:t>
      </w:r>
      <w:r>
        <w:rPr>
          <w:rFonts w:ascii="Times New Roman"/>
          <w:b w:val="false"/>
          <w:i w:val="false"/>
          <w:color w:val="000000"/>
          <w:sz w:val="28"/>
        </w:rPr>
        <w:t>
      155. Қысқы тазалаудың бiрiншi кезектегi операцияларына:</w:t>
      </w:r>
      <w:r>
        <w:br/>
      </w:r>
      <w:r>
        <w:rPr>
          <w:rFonts w:ascii="Times New Roman"/>
          <w:b w:val="false"/>
          <w:i w:val="false"/>
          <w:color w:val="000000"/>
          <w:sz w:val="28"/>
        </w:rPr>
        <w:t>
      1) жолдардың жүру бөлiгiн тайғаққа қарсы материалдармен өңдеу;</w:t>
      </w:r>
      <w:r>
        <w:br/>
      </w:r>
      <w:r>
        <w:rPr>
          <w:rFonts w:ascii="Times New Roman"/>
          <w:b w:val="false"/>
          <w:i w:val="false"/>
          <w:color w:val="000000"/>
          <w:sz w:val="28"/>
        </w:rPr>
        <w:t>
      2) қарды күреу және сыпыру;</w:t>
      </w:r>
      <w:r>
        <w:br/>
      </w:r>
      <w:r>
        <w:rPr>
          <w:rFonts w:ascii="Times New Roman"/>
          <w:b w:val="false"/>
          <w:i w:val="false"/>
          <w:color w:val="000000"/>
          <w:sz w:val="28"/>
        </w:rPr>
        <w:t>
      3) қар үйiндiсiн тасып шығару үшiн жинастыру;</w:t>
      </w:r>
      <w:r>
        <w:br/>
      </w:r>
      <w:r>
        <w:rPr>
          <w:rFonts w:ascii="Times New Roman"/>
          <w:b w:val="false"/>
          <w:i w:val="false"/>
          <w:color w:val="000000"/>
          <w:sz w:val="28"/>
        </w:rPr>
        <w:t>
      4) жол тораптарын, қалалық жолаушылар тасымалдайтын көлiк аялдамаларын, әкiмдiк және қоғамдық ғимараттардың кiрме жолдарын, аулалардан шығатын жолдарды қар үйiндiсiнен тазарту жұмыстары жатады.</w:t>
      </w:r>
      <w:r>
        <w:br/>
      </w:r>
      <w:r>
        <w:rPr>
          <w:rFonts w:ascii="Times New Roman"/>
          <w:b w:val="false"/>
          <w:i w:val="false"/>
          <w:color w:val="000000"/>
          <w:sz w:val="28"/>
        </w:rPr>
        <w:t>
</w:t>
      </w:r>
      <w:r>
        <w:rPr>
          <w:rFonts w:ascii="Times New Roman"/>
          <w:b w:val="false"/>
          <w:i w:val="false"/>
          <w:color w:val="000000"/>
          <w:sz w:val="28"/>
        </w:rPr>
        <w:t>
      156. Екiншi кезектегi операцияға:</w:t>
      </w:r>
      <w:r>
        <w:br/>
      </w:r>
      <w:r>
        <w:rPr>
          <w:rFonts w:ascii="Times New Roman"/>
          <w:b w:val="false"/>
          <w:i w:val="false"/>
          <w:color w:val="000000"/>
          <w:sz w:val="28"/>
        </w:rPr>
        <w:t>
      1) қарды шығару (тасу);</w:t>
      </w:r>
      <w:r>
        <w:br/>
      </w:r>
      <w:r>
        <w:rPr>
          <w:rFonts w:ascii="Times New Roman"/>
          <w:b w:val="false"/>
          <w:i w:val="false"/>
          <w:color w:val="000000"/>
          <w:sz w:val="28"/>
        </w:rPr>
        <w:t>
      2) қар шығарылғаннан кейiн жол жиегiн тазарту;</w:t>
      </w:r>
      <w:r>
        <w:br/>
      </w:r>
      <w:r>
        <w:rPr>
          <w:rFonts w:ascii="Times New Roman"/>
          <w:b w:val="false"/>
          <w:i w:val="false"/>
          <w:color w:val="000000"/>
          <w:sz w:val="28"/>
        </w:rPr>
        <w:t>
      3) мұзды уату және қар-мұздан құралған үйiндiнi шығару.</w:t>
      </w:r>
      <w:r>
        <w:br/>
      </w:r>
      <w:r>
        <w:rPr>
          <w:rFonts w:ascii="Times New Roman"/>
          <w:b w:val="false"/>
          <w:i w:val="false"/>
          <w:color w:val="000000"/>
          <w:sz w:val="28"/>
        </w:rPr>
        <w:t>
</w:t>
      </w:r>
      <w:r>
        <w:rPr>
          <w:rFonts w:ascii="Times New Roman"/>
          <w:b w:val="false"/>
          <w:i w:val="false"/>
          <w:color w:val="000000"/>
          <w:sz w:val="28"/>
        </w:rPr>
        <w:t>
      157. Қала жолдарының жүру бөлiгiн тайғаққа қарсы материалдармен хлоридтердi бекiтуге жеткiлiктi қар қабаты пайда болуы үшiн қар жауа бастағаннан кейiн 20-40 минутта өңдеу қажет.</w:t>
      </w:r>
      <w:r>
        <w:br/>
      </w:r>
      <w:r>
        <w:rPr>
          <w:rFonts w:ascii="Times New Roman"/>
          <w:b w:val="false"/>
          <w:i w:val="false"/>
          <w:color w:val="000000"/>
          <w:sz w:val="28"/>
        </w:rPr>
        <w:t>
</w:t>
      </w:r>
      <w:r>
        <w:rPr>
          <w:rFonts w:ascii="Times New Roman"/>
          <w:b w:val="false"/>
          <w:i w:val="false"/>
          <w:color w:val="000000"/>
          <w:sz w:val="28"/>
        </w:rPr>
        <w:t>
      158. Қар жауа бастағаннан кейiн ең алдымен көлiк бағыты үшiн неғұрлым қауiптi магистральдар және көшелер учаскелерiн - тiк түсетiн және көтерiлетiн жолдарды, көпiрлердi, эстакадаларды, тоннельдердi, жол тораптарын және қоғамдық көлiк аялдамаларын, сондай-ақ шұғыл тежелу қажет болатын және тағы басқа жерлердi тайғаққа қарсы материалдармен өңделедi.</w:t>
      </w:r>
      <w:r>
        <w:br/>
      </w:r>
      <w:r>
        <w:rPr>
          <w:rFonts w:ascii="Times New Roman"/>
          <w:b w:val="false"/>
          <w:i w:val="false"/>
          <w:color w:val="000000"/>
          <w:sz w:val="28"/>
        </w:rPr>
        <w:t>
</w:t>
      </w:r>
      <w:r>
        <w:rPr>
          <w:rFonts w:ascii="Times New Roman"/>
          <w:b w:val="false"/>
          <w:i w:val="false"/>
          <w:color w:val="000000"/>
          <w:sz w:val="28"/>
        </w:rPr>
        <w:t>
      159. Көлiк қозғалысы үшiн ең қауiптi орындарды өңдеу аяқтағаннан кейiн көлiк жүретiн бөлiктi тайғаққа қарсы материалдармен толық өңдеу қажет. Бұл операция алдымен жиектегi тастан бастап жолаушылар тасымалдайтын көлiк қозғалысы бағытына дейiн жүргiзiледi.</w:t>
      </w:r>
      <w:r>
        <w:br/>
      </w:r>
      <w:r>
        <w:rPr>
          <w:rFonts w:ascii="Times New Roman"/>
          <w:b w:val="false"/>
          <w:i w:val="false"/>
          <w:color w:val="000000"/>
          <w:sz w:val="28"/>
        </w:rPr>
        <w:t>
      Жол тазалаушы кәсiпорынға бекiтiлген барлық аумақты тайғаққа қарсы материалдармен толық өңдеу уақыты - қар жауа бастағаннан кейiнгi төрт сағаттан аспауы қажет.</w:t>
      </w:r>
      <w:r>
        <w:br/>
      </w:r>
      <w:r>
        <w:rPr>
          <w:rFonts w:ascii="Times New Roman"/>
          <w:b w:val="false"/>
          <w:i w:val="false"/>
          <w:color w:val="000000"/>
          <w:sz w:val="28"/>
        </w:rPr>
        <w:t>
</w:t>
      </w:r>
      <w:r>
        <w:rPr>
          <w:rFonts w:ascii="Times New Roman"/>
          <w:b w:val="false"/>
          <w:i w:val="false"/>
          <w:color w:val="000000"/>
          <w:sz w:val="28"/>
        </w:rPr>
        <w:t>
      160. Технологиялық циклда "шашу - сыпыру" үлестерi екеуi де тең болуы керек (реагенттермен өңделiнген аудандардың саны сыпырылған аудандар санына тең болуы тиiс).</w:t>
      </w:r>
      <w:r>
        <w:br/>
      </w:r>
      <w:r>
        <w:rPr>
          <w:rFonts w:ascii="Times New Roman"/>
          <w:b w:val="false"/>
          <w:i w:val="false"/>
          <w:color w:val="000000"/>
          <w:sz w:val="28"/>
        </w:rPr>
        <w:t>
</w:t>
      </w:r>
      <w:r>
        <w:rPr>
          <w:rFonts w:ascii="Times New Roman"/>
          <w:b w:val="false"/>
          <w:i w:val="false"/>
          <w:color w:val="000000"/>
          <w:sz w:val="28"/>
        </w:rPr>
        <w:t>
      161. Жаңадан түскен 5 сантиметр нығыздалмаған қарға тең болатын қар жол төсемiнен 2,5-3,0 сантиметрге биiк болса, жолдың жүру бөлiгiне механикаландырылған сыпыру жүргiзiледi.</w:t>
      </w:r>
      <w:r>
        <w:br/>
      </w:r>
      <w:r>
        <w:rPr>
          <w:rFonts w:ascii="Times New Roman"/>
          <w:b w:val="false"/>
          <w:i w:val="false"/>
          <w:color w:val="000000"/>
          <w:sz w:val="28"/>
        </w:rPr>
        <w:t>
</w:t>
      </w:r>
      <w:r>
        <w:rPr>
          <w:rFonts w:ascii="Times New Roman"/>
          <w:b w:val="false"/>
          <w:i w:val="false"/>
          <w:color w:val="000000"/>
          <w:sz w:val="28"/>
        </w:rPr>
        <w:t>
      162. Қар ұзақ жауса, механикаландырылған сыпырудың циклы қар жаңадан әрбiр 5 сантиметрлiк биiктiкте түскен сайын жүзеге асырылады.</w:t>
      </w:r>
      <w:r>
        <w:br/>
      </w:r>
      <w:r>
        <w:rPr>
          <w:rFonts w:ascii="Times New Roman"/>
          <w:b w:val="false"/>
          <w:i w:val="false"/>
          <w:color w:val="000000"/>
          <w:sz w:val="28"/>
        </w:rPr>
        <w:t>
</w:t>
      </w:r>
      <w:r>
        <w:rPr>
          <w:rFonts w:ascii="Times New Roman"/>
          <w:b w:val="false"/>
          <w:i w:val="false"/>
          <w:color w:val="000000"/>
          <w:sz w:val="28"/>
        </w:rPr>
        <w:t>
      163. Бiр кәсiпорын қызмет көрсететiн жағдайда барлық көшелердi және өтпе жолдарды қажетiне қарай бiр рет тазалау уақыты төрт сағаттан аспау керек.</w:t>
      </w:r>
      <w:r>
        <w:br/>
      </w:r>
      <w:r>
        <w:rPr>
          <w:rFonts w:ascii="Times New Roman"/>
          <w:b w:val="false"/>
          <w:i w:val="false"/>
          <w:color w:val="000000"/>
          <w:sz w:val="28"/>
        </w:rPr>
        <w:t>
</w:t>
      </w:r>
      <w:r>
        <w:rPr>
          <w:rFonts w:ascii="Times New Roman"/>
          <w:b w:val="false"/>
          <w:i w:val="false"/>
          <w:color w:val="000000"/>
          <w:sz w:val="28"/>
        </w:rPr>
        <w:t>
      164. Қар тоқтаусыз жауса технологиялық циклдың саны (шашу - сыпыру) үш реттен кем емес мөлшерде жасалып, қажеттiгiне қарай қайталануы керек.</w:t>
      </w:r>
      <w:r>
        <w:br/>
      </w:r>
      <w:r>
        <w:rPr>
          <w:rFonts w:ascii="Times New Roman"/>
          <w:b w:val="false"/>
          <w:i w:val="false"/>
          <w:color w:val="000000"/>
          <w:sz w:val="28"/>
        </w:rPr>
        <w:t>
</w:t>
      </w:r>
      <w:r>
        <w:rPr>
          <w:rFonts w:ascii="Times New Roman"/>
          <w:b w:val="false"/>
          <w:i w:val="false"/>
          <w:color w:val="000000"/>
          <w:sz w:val="28"/>
        </w:rPr>
        <w:t>
      165. Қар аяқталғаннан кейiн жол төсемдерiне соңғы сыпыру жұмысы жүргiзiледi.</w:t>
      </w:r>
      <w:r>
        <w:br/>
      </w:r>
      <w:r>
        <w:rPr>
          <w:rFonts w:ascii="Times New Roman"/>
          <w:b w:val="false"/>
          <w:i w:val="false"/>
          <w:color w:val="000000"/>
          <w:sz w:val="28"/>
        </w:rPr>
        <w:t>
</w:t>
      </w:r>
      <w:r>
        <w:rPr>
          <w:rFonts w:ascii="Times New Roman"/>
          <w:b w:val="false"/>
          <w:i w:val="false"/>
          <w:color w:val="000000"/>
          <w:sz w:val="28"/>
        </w:rPr>
        <w:t>
      166. Жолдың жүру бөлiгi механикаландырылған сыпырудан кейiн оның көлденең бойына қар және мұз қалдықтарынан тазалануы тиiс.</w:t>
      </w:r>
      <w:r>
        <w:br/>
      </w:r>
      <w:r>
        <w:rPr>
          <w:rFonts w:ascii="Times New Roman"/>
          <w:b w:val="false"/>
          <w:i w:val="false"/>
          <w:color w:val="000000"/>
          <w:sz w:val="28"/>
        </w:rPr>
        <w:t>
</w:t>
      </w:r>
      <w:r>
        <w:rPr>
          <w:rFonts w:ascii="Times New Roman"/>
          <w:b w:val="false"/>
          <w:i w:val="false"/>
          <w:color w:val="000000"/>
          <w:sz w:val="28"/>
        </w:rPr>
        <w:t>
      167. Көшелердiң жүру бөлiгiнен және өтпе жолдардан, сонымен қатар тротуарлардан тазаланған қар көшелердiң жүру бөлiгiнiң және өтпе жолдардың шетiне қарды уақытша жинау үшiн ығыстырылады.</w:t>
      </w:r>
      <w:r>
        <w:br/>
      </w:r>
      <w:r>
        <w:rPr>
          <w:rFonts w:ascii="Times New Roman"/>
          <w:b w:val="false"/>
          <w:i w:val="false"/>
          <w:color w:val="000000"/>
          <w:sz w:val="28"/>
        </w:rPr>
        <w:t>
</w:t>
      </w:r>
      <w:r>
        <w:rPr>
          <w:rFonts w:ascii="Times New Roman"/>
          <w:b w:val="false"/>
          <w:i w:val="false"/>
          <w:color w:val="000000"/>
          <w:sz w:val="28"/>
        </w:rPr>
        <w:t>
      168. Бiр жақты көлiк қозғалысы бар көшелер мен өтпе жолдардан, оның iшiнде гүлзарлар, көгалдар және бетонды блоктар, аймақтар түрiнде бөлiнетiн жолақтары бар магистральдар жағынан қар сыпыруды бастап, қыс бойы тұрақты түрде жиектасқа дейiн қардан және мұздан тазалануы тиiс.</w:t>
      </w:r>
      <w:r>
        <w:br/>
      </w:r>
      <w:r>
        <w:rPr>
          <w:rFonts w:ascii="Times New Roman"/>
          <w:b w:val="false"/>
          <w:i w:val="false"/>
          <w:color w:val="000000"/>
          <w:sz w:val="28"/>
        </w:rPr>
        <w:t>
</w:t>
      </w:r>
      <w:r>
        <w:rPr>
          <w:rFonts w:ascii="Times New Roman"/>
          <w:b w:val="false"/>
          <w:i w:val="false"/>
          <w:color w:val="000000"/>
          <w:sz w:val="28"/>
        </w:rPr>
        <w:t>
      169. Қар үйiндiсiн уақытша жинау кезiнде және жылымықта ерiген сулардың ағуы үшiн жолдың жиек тастарындағы ерiген су ағатын шұңқырлар тазаланып, жиектегi таспен қар үйiндiсi арасында көлденеңi 0,5 метрден кем емес ара қашықтық болуы керек. Нөсер суларын қабылдаушыларға қар үйiндiлерiн жинауға жол берiлмейдi.</w:t>
      </w:r>
      <w:r>
        <w:br/>
      </w:r>
      <w:r>
        <w:rPr>
          <w:rFonts w:ascii="Times New Roman"/>
          <w:b w:val="false"/>
          <w:i w:val="false"/>
          <w:color w:val="000000"/>
          <w:sz w:val="28"/>
        </w:rPr>
        <w:t>
</w:t>
      </w:r>
      <w:r>
        <w:rPr>
          <w:rFonts w:ascii="Times New Roman"/>
          <w:b w:val="false"/>
          <w:i w:val="false"/>
          <w:color w:val="000000"/>
          <w:sz w:val="28"/>
        </w:rPr>
        <w:t>
      170. Қалалық жолаушылар тасымалдайтын көлiк аялдамалары және жер үстi жаяу өтпе жолдары қар үйiндiлерiнен тазартылып, жол салынуы керек:</w:t>
      </w:r>
      <w:r>
        <w:br/>
      </w:r>
      <w:r>
        <w:rPr>
          <w:rFonts w:ascii="Times New Roman"/>
          <w:b w:val="false"/>
          <w:i w:val="false"/>
          <w:color w:val="000000"/>
          <w:sz w:val="28"/>
        </w:rPr>
        <w:t>
      1) аялдамаларда: 30 метрден 50 метрге дейiн;</w:t>
      </w:r>
      <w:r>
        <w:br/>
      </w:r>
      <w:r>
        <w:rPr>
          <w:rFonts w:ascii="Times New Roman"/>
          <w:b w:val="false"/>
          <w:i w:val="false"/>
          <w:color w:val="000000"/>
          <w:sz w:val="28"/>
        </w:rPr>
        <w:t>
      2) белгiсi бар өтпе жолдарда - белгiнiң көлемiне қарай, ал белгiсi жоқ жерде - 5 метрден кем емес.</w:t>
      </w:r>
      <w:r>
        <w:br/>
      </w:r>
      <w:r>
        <w:rPr>
          <w:rFonts w:ascii="Times New Roman"/>
          <w:b w:val="false"/>
          <w:i w:val="false"/>
          <w:color w:val="000000"/>
          <w:sz w:val="28"/>
        </w:rPr>
        <w:t>
</w:t>
      </w:r>
      <w:r>
        <w:rPr>
          <w:rFonts w:ascii="Times New Roman"/>
          <w:b w:val="false"/>
          <w:i w:val="false"/>
          <w:color w:val="000000"/>
          <w:sz w:val="28"/>
        </w:rPr>
        <w:t>
      171. Қар тасушы көлiктiң әрбiр өтуiнен кейiн жол жиегiндегi және жиектас төсемдерiндегi қар қалдығынан және мұздан тазарту, одан кейiн шығару операциясы өткiзiледi.</w:t>
      </w:r>
      <w:r>
        <w:br/>
      </w:r>
      <w:r>
        <w:rPr>
          <w:rFonts w:ascii="Times New Roman"/>
          <w:b w:val="false"/>
          <w:i w:val="false"/>
          <w:color w:val="000000"/>
          <w:sz w:val="28"/>
        </w:rPr>
        <w:t>
</w:t>
      </w:r>
      <w:r>
        <w:rPr>
          <w:rFonts w:ascii="Times New Roman"/>
          <w:b w:val="false"/>
          <w:i w:val="false"/>
          <w:color w:val="000000"/>
          <w:sz w:val="28"/>
        </w:rPr>
        <w:t>
      172. Көшелерден және өтпежолдардан қарды арнайы дайындалған алаңдар – қар үйетiн орындарға шығару қажет. Белгiленген тәртiппен келiсiлмеген орындарға қар шығаруға жол берiлмейдi.</w:t>
      </w:r>
      <w:r>
        <w:br/>
      </w:r>
      <w:r>
        <w:rPr>
          <w:rFonts w:ascii="Times New Roman"/>
          <w:b w:val="false"/>
          <w:i w:val="false"/>
          <w:color w:val="000000"/>
          <w:sz w:val="28"/>
        </w:rPr>
        <w:t>
</w:t>
      </w:r>
      <w:r>
        <w:rPr>
          <w:rFonts w:ascii="Times New Roman"/>
          <w:b w:val="false"/>
          <w:i w:val="false"/>
          <w:color w:val="000000"/>
          <w:sz w:val="28"/>
        </w:rPr>
        <w:t>
      173. Қар үйiндiсiн жинауға тиым салынады:</w:t>
      </w:r>
      <w:r>
        <w:br/>
      </w:r>
      <w:r>
        <w:rPr>
          <w:rFonts w:ascii="Times New Roman"/>
          <w:b w:val="false"/>
          <w:i w:val="false"/>
          <w:color w:val="000000"/>
          <w:sz w:val="28"/>
        </w:rPr>
        <w:t>
      1) барлық бiр деңгейдегi жолдардың, көшелердiң және өтпе жолдардың тоғысуында және темiржол өтетiн үшбұрышты аймақ көрiнетiн жерлердiң маңына;</w:t>
      </w:r>
      <w:r>
        <w:br/>
      </w:r>
      <w:r>
        <w:rPr>
          <w:rFonts w:ascii="Times New Roman"/>
          <w:b w:val="false"/>
          <w:i w:val="false"/>
          <w:color w:val="000000"/>
          <w:sz w:val="28"/>
        </w:rPr>
        <w:t>
      2) жаяу жүргiншiлер өтпе жолдарына 5 метр жақын жерде;</w:t>
      </w:r>
      <w:r>
        <w:br/>
      </w:r>
      <w:r>
        <w:rPr>
          <w:rFonts w:ascii="Times New Roman"/>
          <w:b w:val="false"/>
          <w:i w:val="false"/>
          <w:color w:val="000000"/>
          <w:sz w:val="28"/>
        </w:rPr>
        <w:t>
      3) қоғамдық көлiк аялдамаларына 20 метр жақын жерде;</w:t>
      </w:r>
      <w:r>
        <w:br/>
      </w:r>
      <w:r>
        <w:rPr>
          <w:rFonts w:ascii="Times New Roman"/>
          <w:b w:val="false"/>
          <w:i w:val="false"/>
          <w:color w:val="000000"/>
          <w:sz w:val="28"/>
        </w:rPr>
        <w:t>
      4) көлiктiк қоршаулармен немесе биiк жиектастармен қоршалған жолдардың учаскелерiнде;</w:t>
      </w:r>
      <w:r>
        <w:br/>
      </w:r>
      <w:r>
        <w:rPr>
          <w:rFonts w:ascii="Times New Roman"/>
          <w:b w:val="false"/>
          <w:i w:val="false"/>
          <w:color w:val="000000"/>
          <w:sz w:val="28"/>
        </w:rPr>
        <w:t>
      5) тротуарларда.</w:t>
      </w:r>
    </w:p>
    <w:bookmarkEnd w:id="35"/>
    <w:bookmarkStart w:name="z198" w:id="36"/>
    <w:p>
      <w:pPr>
        <w:spacing w:after="0"/>
        <w:ind w:left="0"/>
        <w:jc w:val="left"/>
      </w:pPr>
      <w:r>
        <w:rPr>
          <w:rFonts w:ascii="Times New Roman"/>
          <w:b/>
          <w:i w:val="false"/>
          <w:color w:val="000000"/>
        </w:rPr>
        <w:t xml:space="preserve"> 
17. Жолдарды жазғы жөндеу</w:t>
      </w:r>
    </w:p>
    <w:bookmarkEnd w:id="36"/>
    <w:bookmarkStart w:name="z199" w:id="37"/>
    <w:p>
      <w:pPr>
        <w:spacing w:after="0"/>
        <w:ind w:left="0"/>
        <w:jc w:val="both"/>
      </w:pPr>
      <w:r>
        <w:rPr>
          <w:rFonts w:ascii="Times New Roman"/>
          <w:b w:val="false"/>
          <w:i w:val="false"/>
          <w:color w:val="000000"/>
          <w:sz w:val="28"/>
        </w:rPr>
        <w:t>
      174. Жолдың жүру бөлiгi барлық ластану түрлерiнен толық тазалануы және жуылуы тиiс.</w:t>
      </w:r>
      <w:r>
        <w:br/>
      </w:r>
      <w:r>
        <w:rPr>
          <w:rFonts w:ascii="Times New Roman"/>
          <w:b w:val="false"/>
          <w:i w:val="false"/>
          <w:color w:val="000000"/>
          <w:sz w:val="28"/>
        </w:rPr>
        <w:t>
      Реттеушi сызық болып табылатын осьтiк, резервтiк жолақтар құмнан және әртүрлi ұсақ қоқымнан тұрақты тазаланып тұруы тиiс.</w:t>
      </w:r>
      <w:r>
        <w:br/>
      </w:r>
      <w:r>
        <w:rPr>
          <w:rFonts w:ascii="Times New Roman"/>
          <w:b w:val="false"/>
          <w:i w:val="false"/>
          <w:color w:val="000000"/>
          <w:sz w:val="28"/>
        </w:rPr>
        <w:t>
</w:t>
      </w:r>
      <w:r>
        <w:rPr>
          <w:rFonts w:ascii="Times New Roman"/>
          <w:b w:val="false"/>
          <w:i w:val="false"/>
          <w:color w:val="000000"/>
          <w:sz w:val="28"/>
        </w:rPr>
        <w:t>
      175. Екi метрлiк жол жиегiндегi аймақ және ернеуi, сондай-ақ тротуарлар және онда орналасқан жолаушылар тасымалдайтын көлiк аялдамаларының отырғызу алаңы, трамвай жолдары топырақ-құмды қоқымдардан және әртүрлi қоқыстардан толық тазалануы және жуылуы тиiс.</w:t>
      </w:r>
      <w:r>
        <w:br/>
      </w:r>
      <w:r>
        <w:rPr>
          <w:rFonts w:ascii="Times New Roman"/>
          <w:b w:val="false"/>
          <w:i w:val="false"/>
          <w:color w:val="000000"/>
          <w:sz w:val="28"/>
        </w:rPr>
        <w:t>
</w:t>
      </w:r>
      <w:r>
        <w:rPr>
          <w:rFonts w:ascii="Times New Roman"/>
          <w:b w:val="false"/>
          <w:i w:val="false"/>
          <w:color w:val="000000"/>
          <w:sz w:val="28"/>
        </w:rPr>
        <w:t>
      176. Жолдың жағасы қоқыстардан таза болуы тиiс.</w:t>
      </w:r>
      <w:r>
        <w:br/>
      </w:r>
      <w:r>
        <w:rPr>
          <w:rFonts w:ascii="Times New Roman"/>
          <w:b w:val="false"/>
          <w:i w:val="false"/>
          <w:color w:val="000000"/>
          <w:sz w:val="28"/>
        </w:rPr>
        <w:t>
</w:t>
      </w:r>
      <w:r>
        <w:rPr>
          <w:rFonts w:ascii="Times New Roman"/>
          <w:b w:val="false"/>
          <w:i w:val="false"/>
          <w:color w:val="000000"/>
          <w:sz w:val="28"/>
        </w:rPr>
        <w:t>
      177. Темiр-бетоннан құралған бөлу жолақтарының үстi құмнан, батпақтан және ұсақ қоқыстардан тұрақты тазаланып тұруы тиiс.</w:t>
      </w:r>
      <w:r>
        <w:br/>
      </w:r>
      <w:r>
        <w:rPr>
          <w:rFonts w:ascii="Times New Roman"/>
          <w:b w:val="false"/>
          <w:i w:val="false"/>
          <w:color w:val="000000"/>
          <w:sz w:val="28"/>
        </w:rPr>
        <w:t>
</w:t>
      </w:r>
      <w:r>
        <w:rPr>
          <w:rFonts w:ascii="Times New Roman"/>
          <w:b w:val="false"/>
          <w:i w:val="false"/>
          <w:color w:val="000000"/>
          <w:sz w:val="28"/>
        </w:rPr>
        <w:t>
      178. Жолдың жүру бөлiгiн жуған кезде лайлы суды және қоқысты тротуарларға, көгалдарға, қалалық жолаушылар тасымалдайтын көлiк аялдамаларының павильондарына, көлiкке отырғызатын алаңдарына, жақын жерде орналасқан ғимараттардың, сауда нысандарының қасбеттерiне орындарға шашыратуға жол берiлмейдi.</w:t>
      </w:r>
      <w:r>
        <w:br/>
      </w:r>
      <w:r>
        <w:rPr>
          <w:rFonts w:ascii="Times New Roman"/>
          <w:b w:val="false"/>
          <w:i w:val="false"/>
          <w:color w:val="000000"/>
          <w:sz w:val="28"/>
        </w:rPr>
        <w:t>
</w:t>
      </w:r>
      <w:r>
        <w:rPr>
          <w:rFonts w:ascii="Times New Roman"/>
          <w:b w:val="false"/>
          <w:i w:val="false"/>
          <w:color w:val="000000"/>
          <w:sz w:val="28"/>
        </w:rPr>
        <w:t>
      179. Магистральдардың, көшелердiң жүру бөлiгiнiң жолдық төсемдерiн және өтпе жолдарды, трамвай төсемдерiн жуу түнгi (23 сағаттан 7 сағатқа дейiн) және қажетiне қарай күндiзгi уақытта да жүргiзiледi.</w:t>
      </w:r>
      <w:r>
        <w:br/>
      </w:r>
      <w:r>
        <w:rPr>
          <w:rFonts w:ascii="Times New Roman"/>
          <w:b w:val="false"/>
          <w:i w:val="false"/>
          <w:color w:val="000000"/>
          <w:sz w:val="28"/>
        </w:rPr>
        <w:t>
</w:t>
      </w:r>
      <w:r>
        <w:rPr>
          <w:rFonts w:ascii="Times New Roman"/>
          <w:b w:val="false"/>
          <w:i w:val="false"/>
          <w:color w:val="000000"/>
          <w:sz w:val="28"/>
        </w:rPr>
        <w:t>
      180. Жолдық төсемдердi (осьтiк және резервтi жолақты) магистральдарды, көшелердi және өтпе жолдарды алдын ала дымқылдап сыпыру күндiзгi уақытта 8 сағаттан 21 сағатқа дейiн, ал қатты қарқындағы көлiк қозғалысы бар магистральдарда және көшелерде түнгi мезгiлде жүзеге асырылады.</w:t>
      </w:r>
    </w:p>
    <w:bookmarkEnd w:id="37"/>
    <w:bookmarkStart w:name="z206" w:id="38"/>
    <w:p>
      <w:pPr>
        <w:spacing w:after="0"/>
        <w:ind w:left="0"/>
        <w:jc w:val="left"/>
      </w:pPr>
      <w:r>
        <w:rPr>
          <w:rFonts w:ascii="Times New Roman"/>
          <w:b/>
          <w:i w:val="false"/>
          <w:color w:val="000000"/>
        </w:rPr>
        <w:t xml:space="preserve"> 
18. Бөлiнген белдеуге iргелес аумақтар</w:t>
      </w:r>
    </w:p>
    <w:bookmarkEnd w:id="38"/>
    <w:bookmarkStart w:name="z207" w:id="39"/>
    <w:p>
      <w:pPr>
        <w:spacing w:after="0"/>
        <w:ind w:left="0"/>
        <w:jc w:val="both"/>
      </w:pPr>
      <w:r>
        <w:rPr>
          <w:rFonts w:ascii="Times New Roman"/>
          <w:b w:val="false"/>
          <w:i w:val="false"/>
          <w:color w:val="000000"/>
          <w:sz w:val="28"/>
        </w:rPr>
        <w:t>
      181. Ортақ пайдаланудағы автомобиль жолдарының бөлiнген белдеулерiнiң жерлерi жол органдарының немесе жалдаушы ұйымдардың иелiгiнде немесе пайдалануында болады және автомобиль жолдарын дамыту, көрiктендiру және жол сервисi объектiлерiн орналастыруға арналған.</w:t>
      </w:r>
      <w:r>
        <w:br/>
      </w:r>
      <w:r>
        <w:rPr>
          <w:rFonts w:ascii="Times New Roman"/>
          <w:b w:val="false"/>
          <w:i w:val="false"/>
          <w:color w:val="000000"/>
          <w:sz w:val="28"/>
        </w:rPr>
        <w:t>
      Ортақ пайдаланудағы автомобиль жолдарының бөлiнген белдеулерiнде сәйкес жол органдарының келiсiмiнсiз жұмыс жүргiзуге немесе қандай да бiр құрылыстарды орналастыруға жол берiлмейдi.</w:t>
      </w:r>
      <w:r>
        <w:br/>
      </w:r>
      <w:r>
        <w:rPr>
          <w:rFonts w:ascii="Times New Roman"/>
          <w:b w:val="false"/>
          <w:i w:val="false"/>
          <w:color w:val="000000"/>
          <w:sz w:val="28"/>
        </w:rPr>
        <w:t>
</w:t>
      </w:r>
      <w:r>
        <w:rPr>
          <w:rFonts w:ascii="Times New Roman"/>
          <w:b w:val="false"/>
          <w:i w:val="false"/>
          <w:color w:val="000000"/>
          <w:sz w:val="28"/>
        </w:rPr>
        <w:t>
      182. Сауда, қоғамдық тамақтану объектiлерi және сервис объектiлерiн, сондай-ақ олардың жарнамасын ортақ пайдаланудағы автомобиль жолдарының бөлiнген белдеулерiнде жол органдарының немесе жалдаушы ұйымдардың келiсiмi бойынша сәйкес әкiмшiлiк-аумақтық бiрлiктер шегiнде жергiлiктi атқарушы органдар анықтаған орындарда орналастыруға болады.</w:t>
      </w:r>
      <w:r>
        <w:br/>
      </w:r>
      <w:r>
        <w:rPr>
          <w:rFonts w:ascii="Times New Roman"/>
          <w:b w:val="false"/>
          <w:i w:val="false"/>
          <w:color w:val="000000"/>
          <w:sz w:val="28"/>
        </w:rPr>
        <w:t>
</w:t>
      </w:r>
      <w:r>
        <w:rPr>
          <w:rFonts w:ascii="Times New Roman"/>
          <w:b w:val="false"/>
          <w:i w:val="false"/>
          <w:color w:val="000000"/>
          <w:sz w:val="28"/>
        </w:rPr>
        <w:t>
      183. Ортақ пайдаланудағы автомобиль жолдарының бөлiнген белдеулерiнде сервис, жарнама объектiлерiн орналастыру және бөлiнген белдеулерiн пайдалануға ақы алу тәртiбi қолданыстағы заңнамаға сәйкес белгiленедi.</w:t>
      </w:r>
      <w:r>
        <w:br/>
      </w:r>
      <w:r>
        <w:rPr>
          <w:rFonts w:ascii="Times New Roman"/>
          <w:b w:val="false"/>
          <w:i w:val="false"/>
          <w:color w:val="000000"/>
          <w:sz w:val="28"/>
        </w:rPr>
        <w:t>
</w:t>
      </w:r>
      <w:r>
        <w:rPr>
          <w:rFonts w:ascii="Times New Roman"/>
          <w:b w:val="false"/>
          <w:i w:val="false"/>
          <w:color w:val="000000"/>
          <w:sz w:val="28"/>
        </w:rPr>
        <w:t>
      184. Аумақтары автомобиль жолдарына жанасатын жер учаскелерiнiң иелерi және (немесе) пайдаланушылары және жер пайдаланушылар, мiндеттi:</w:t>
      </w:r>
      <w:r>
        <w:br/>
      </w:r>
      <w:r>
        <w:rPr>
          <w:rFonts w:ascii="Times New Roman"/>
          <w:b w:val="false"/>
          <w:i w:val="false"/>
          <w:color w:val="000000"/>
          <w:sz w:val="28"/>
        </w:rPr>
        <w:t>
      1) жол органдарымен ортақ пайдаланудағы жолдарға жанасатын жолдар және өтпе жолдар құрылысына келiсiм алуға;</w:t>
      </w:r>
      <w:r>
        <w:br/>
      </w:r>
      <w:r>
        <w:rPr>
          <w:rFonts w:ascii="Times New Roman"/>
          <w:b w:val="false"/>
          <w:i w:val="false"/>
          <w:color w:val="000000"/>
          <w:sz w:val="28"/>
        </w:rPr>
        <w:t>
      2) ортақ пайдаланудағы жолдарға жанасу жерлерiн және оларға кiреберiстердi техникалық дұрыс және сәйкес санитарлық жағдайда ұстау, қоқыс, ластық және қардан тазалауға;</w:t>
      </w:r>
      <w:r>
        <w:br/>
      </w:r>
      <w:r>
        <w:rPr>
          <w:rFonts w:ascii="Times New Roman"/>
          <w:b w:val="false"/>
          <w:i w:val="false"/>
          <w:color w:val="000000"/>
          <w:sz w:val="28"/>
        </w:rPr>
        <w:t>
      3) қозғалыс қауiпсiздiгiн нашарлататын және көрудi қиындататын жол маңындағы жолақта материалдар мен құрылымдарды жинауға жол бермеуге.</w:t>
      </w:r>
    </w:p>
    <w:bookmarkEnd w:id="39"/>
    <w:bookmarkStart w:name="z211" w:id="40"/>
    <w:p>
      <w:pPr>
        <w:spacing w:after="0"/>
        <w:ind w:left="0"/>
        <w:jc w:val="left"/>
      </w:pPr>
      <w:r>
        <w:rPr>
          <w:rFonts w:ascii="Times New Roman"/>
          <w:b/>
          <w:i w:val="false"/>
          <w:color w:val="000000"/>
        </w:rPr>
        <w:t xml:space="preserve"> 
19. Жер асты және жер үстi коммуникацияларын көрiктендiру және күтiп ұстау</w:t>
      </w:r>
    </w:p>
    <w:bookmarkEnd w:id="40"/>
    <w:bookmarkStart w:name="z212" w:id="41"/>
    <w:p>
      <w:pPr>
        <w:spacing w:after="0"/>
        <w:ind w:left="0"/>
        <w:jc w:val="both"/>
      </w:pPr>
      <w:r>
        <w:rPr>
          <w:rFonts w:ascii="Times New Roman"/>
          <w:b w:val="false"/>
          <w:i w:val="false"/>
          <w:color w:val="000000"/>
          <w:sz w:val="28"/>
        </w:rPr>
        <w:t>
      185. Магистральдiк коммуникациялар, инженерлiк инфрақұрылымның негiзгi құрылыстарының жобалық құжаттамасын әзiрлеу, құрылыс, пайдалану және кейiннен қайта өңдеу кезiнде, сондай-ақ аумақты инженерлiк дайындау бойынша жұмыстарды жүргiзу кезiнде көршiлес аумақтардың мүдделерiн есепке алатын және халыққа және аумаққа қауiп келтiретiн (зиянды) процестер мен құбылыстардың әсер етуiне жол бермейтiн шешiмдер қабылдануы қажет.</w:t>
      </w:r>
      <w:r>
        <w:br/>
      </w:r>
      <w:r>
        <w:rPr>
          <w:rFonts w:ascii="Times New Roman"/>
          <w:b w:val="false"/>
          <w:i w:val="false"/>
          <w:color w:val="000000"/>
          <w:sz w:val="28"/>
        </w:rPr>
        <w:t>
</w:t>
      </w:r>
      <w:r>
        <w:rPr>
          <w:rFonts w:ascii="Times New Roman"/>
          <w:b w:val="false"/>
          <w:i w:val="false"/>
          <w:color w:val="000000"/>
          <w:sz w:val="28"/>
        </w:rPr>
        <w:t>
      186. Республикалық, аумақ аралық және аймақтық инженерлiк және көлiк жүйелерiнiң бекiтiлген сұлбасы жобалық (жобалық-сметалық) құжаттаманы әзiрлеуге, сондай-ақ елдi мекендердi жайластыруға және тiршiлiктi қамтамасыз ету жүйелерiн дамытуға (дамуға қатысты) бағытталған қызметке негiз бола алады.</w:t>
      </w:r>
      <w:r>
        <w:br/>
      </w:r>
      <w:r>
        <w:rPr>
          <w:rFonts w:ascii="Times New Roman"/>
          <w:b w:val="false"/>
          <w:i w:val="false"/>
          <w:color w:val="000000"/>
          <w:sz w:val="28"/>
        </w:rPr>
        <w:t>
</w:t>
      </w:r>
      <w:r>
        <w:rPr>
          <w:rFonts w:ascii="Times New Roman"/>
          <w:b w:val="false"/>
          <w:i w:val="false"/>
          <w:color w:val="000000"/>
          <w:sz w:val="28"/>
        </w:rPr>
        <w:t>
      187. Жер учаскелерiн құрылыс үшiн иелерi және (немесе) пайдаланушыларының қолдануы (коммуникация төсеу, аумақты инженерлiк дайындау, көрiктендiру, көгалдандыру және учаскенi жайластырудың басқа да түрлерi) заңнамамен белгiленген тәртiпте бекiтiлген жобалық құжаттамаға сәйкес және нысаналық мақсатын немесе сервитут, аумақты аймақтандыру, қызыл сызықтар және құрылысты реттеу сызықтары, құрылыс салу және пайдалану ережелерiне сәйкес жүзеге асырылуы мүмкiн.</w:t>
      </w:r>
      <w:r>
        <w:br/>
      </w:r>
      <w:r>
        <w:rPr>
          <w:rFonts w:ascii="Times New Roman"/>
          <w:b w:val="false"/>
          <w:i w:val="false"/>
          <w:color w:val="000000"/>
          <w:sz w:val="28"/>
        </w:rPr>
        <w:t>
</w:t>
      </w:r>
      <w:r>
        <w:rPr>
          <w:rFonts w:ascii="Times New Roman"/>
          <w:b w:val="false"/>
          <w:i w:val="false"/>
          <w:color w:val="000000"/>
          <w:sz w:val="28"/>
        </w:rPr>
        <w:t>
      188. Магистральдарда, алаңдарда, көшелерде, жаяужолдарда, балаларға арналған алаңшаларда, спорттық алаңшаларда, контейнер алаңшаларында және инженерлiк коммуникациялардың үстiндегi жерлерде, және желдету шахталарының қорғалатын аймақтарында, сондай-ақ аула iшiлiк жолдарда және тоқтауға арналған "қалташаларда", көгалдандырылған аумақтарда және осы мақсаттарға бөлiнбеген орындарда металл тенттер, "ұлутас", "пенал" гараждарын, автомобильдерге арналған басқа да пана болатын жерлердi орналастыруға жол берiлмейдi.</w:t>
      </w:r>
      <w:r>
        <w:br/>
      </w:r>
      <w:r>
        <w:rPr>
          <w:rFonts w:ascii="Times New Roman"/>
          <w:b w:val="false"/>
          <w:i w:val="false"/>
          <w:color w:val="000000"/>
          <w:sz w:val="28"/>
        </w:rPr>
        <w:t>
</w:t>
      </w:r>
      <w:r>
        <w:rPr>
          <w:rFonts w:ascii="Times New Roman"/>
          <w:b w:val="false"/>
          <w:i w:val="false"/>
          <w:color w:val="000000"/>
          <w:sz w:val="28"/>
        </w:rPr>
        <w:t>
      189. Су желiлерiнiң қоқыспен бiтелiп қалуын болдырмау үшiн су ағатын коллекторларға, жауынқабылдайтын құдықтарға және арық жүйесiне сыпырындыны және тұрмыстық қоқыстарды тастауға жол берiлмейдi.</w:t>
      </w:r>
      <w:r>
        <w:br/>
      </w:r>
      <w:r>
        <w:rPr>
          <w:rFonts w:ascii="Times New Roman"/>
          <w:b w:val="false"/>
          <w:i w:val="false"/>
          <w:color w:val="000000"/>
          <w:sz w:val="28"/>
        </w:rPr>
        <w:t>
</w:t>
      </w:r>
      <w:r>
        <w:rPr>
          <w:rFonts w:ascii="Times New Roman"/>
          <w:b w:val="false"/>
          <w:i w:val="false"/>
          <w:color w:val="000000"/>
          <w:sz w:val="28"/>
        </w:rPr>
        <w:t>
      190. Қалалық су желiлерiнiң нөсер суларын қабылдайтын және байқау құдықтарына профилактикалық тексерудi және оларды жинауды бекiтiлген кесте бойынша, бiрақ айына бiр реттен кем емес мөлшерде мамандандырылған кәсiпорындар немесе балансында осы құрылғылар болатын басқа да ұйымдар жүргiзедi.</w:t>
      </w:r>
      <w:r>
        <w:br/>
      </w:r>
      <w:r>
        <w:rPr>
          <w:rFonts w:ascii="Times New Roman"/>
          <w:b w:val="false"/>
          <w:i w:val="false"/>
          <w:color w:val="000000"/>
          <w:sz w:val="28"/>
        </w:rPr>
        <w:t>
</w:t>
      </w:r>
      <w:r>
        <w:rPr>
          <w:rFonts w:ascii="Times New Roman"/>
          <w:b w:val="false"/>
          <w:i w:val="false"/>
          <w:color w:val="000000"/>
          <w:sz w:val="28"/>
        </w:rPr>
        <w:t>
      191. Нөсер суларын қабылдайтын құдықтардың торлары үнемi жұмысқа жарамды жағдайда болуы керек. Торлардың және құдықтардың өткiзу қабiлетiн шектейтiн бiтелуге, лайлануға жол берiлмейдi.</w:t>
      </w:r>
      <w:r>
        <w:br/>
      </w:r>
      <w:r>
        <w:rPr>
          <w:rFonts w:ascii="Times New Roman"/>
          <w:b w:val="false"/>
          <w:i w:val="false"/>
          <w:color w:val="000000"/>
          <w:sz w:val="28"/>
        </w:rPr>
        <w:t>
</w:t>
      </w:r>
      <w:r>
        <w:rPr>
          <w:rFonts w:ascii="Times New Roman"/>
          <w:b w:val="false"/>
          <w:i w:val="false"/>
          <w:color w:val="000000"/>
          <w:sz w:val="28"/>
        </w:rPr>
        <w:t>
      192. Жер асты инженерлiк коммуникацияларының иелерi және (немесе) пайдаланушылары:</w:t>
      </w:r>
      <w:r>
        <w:br/>
      </w:r>
      <w:r>
        <w:rPr>
          <w:rFonts w:ascii="Times New Roman"/>
          <w:b w:val="false"/>
          <w:i w:val="false"/>
          <w:color w:val="000000"/>
          <w:sz w:val="28"/>
        </w:rPr>
        <w:t>
      1) жер асты коммуникацияларын күтiп ұстауға және жөндеуге, сонымен қатар уақтылы құдықтар мен коллекторларды тазалауға жауапты болады;</w:t>
      </w:r>
      <w:r>
        <w:br/>
      </w:r>
      <w:r>
        <w:rPr>
          <w:rFonts w:ascii="Times New Roman"/>
          <w:b w:val="false"/>
          <w:i w:val="false"/>
          <w:color w:val="000000"/>
          <w:sz w:val="28"/>
        </w:rPr>
        <w:t>
      2) жолдардың төсемдерiмен, тротуарлармен, көгалдармен және құдықтардың люктарымен бiр деңгейде, қалыпты жағдайда ұстауды, сонымен қатар коммуникациялардың қанағаттанарлықсыз жағдайынан пайда болған жолдардың бұзылған шегiнде төсемдерiн қалпына келтiрiп жөндеудi қамтамасыз етедi (өз қаржыларымен немесе мамандарылған мекемелермен келiсiм шартқа отыру негiзiнде);</w:t>
      </w:r>
      <w:r>
        <w:br/>
      </w:r>
      <w:r>
        <w:rPr>
          <w:rFonts w:ascii="Times New Roman"/>
          <w:b w:val="false"/>
          <w:i w:val="false"/>
          <w:color w:val="000000"/>
          <w:sz w:val="28"/>
        </w:rPr>
        <w:t>
      3) құдықтардың люктарын бар болуын және қалыпты жағдайда болуын бақылау және оларды уақытында ауыстыруға және болмаған немесе жоғалған кезде (тәулiк iшiнде) қалпына келтiрудi жүзеге асырады;</w:t>
      </w:r>
      <w:r>
        <w:br/>
      </w:r>
      <w:r>
        <w:rPr>
          <w:rFonts w:ascii="Times New Roman"/>
          <w:b w:val="false"/>
          <w:i w:val="false"/>
          <w:color w:val="000000"/>
          <w:sz w:val="28"/>
        </w:rPr>
        <w:t>
      4) коммуникацияның жұмысын реттеумен байланысты апатты жоюды тәулiк iшiнде қамтамасыз етедi (қар үйiндiлерi, мұз, лай, сұйықтықтар).</w:t>
      </w:r>
      <w:r>
        <w:br/>
      </w:r>
      <w:r>
        <w:rPr>
          <w:rFonts w:ascii="Times New Roman"/>
          <w:b w:val="false"/>
          <w:i w:val="false"/>
          <w:color w:val="000000"/>
          <w:sz w:val="28"/>
        </w:rPr>
        <w:t>
</w:t>
      </w:r>
      <w:r>
        <w:rPr>
          <w:rFonts w:ascii="Times New Roman"/>
          <w:b w:val="false"/>
          <w:i w:val="false"/>
          <w:color w:val="000000"/>
          <w:sz w:val="28"/>
        </w:rPr>
        <w:t>
      193. Жер үстi инженерлiк құрылғыларының иелерi және (немесе) пайдаланушылары инженерлiк желiлердiң қорғалатын аймағының шекарасындағы iргелес аумақтың санитарлық жағдайына жауапты болады.</w:t>
      </w:r>
    </w:p>
    <w:bookmarkEnd w:id="41"/>
    <w:bookmarkStart w:name="z221" w:id="42"/>
    <w:p>
      <w:pPr>
        <w:spacing w:after="0"/>
        <w:ind w:left="0"/>
        <w:jc w:val="left"/>
      </w:pPr>
      <w:r>
        <w:rPr>
          <w:rFonts w:ascii="Times New Roman"/>
          <w:b/>
          <w:i w:val="false"/>
          <w:color w:val="000000"/>
        </w:rPr>
        <w:t xml:space="preserve"> 
20. Ережелердi бұзғаны үшiн жауапкершiлiк</w:t>
      </w:r>
    </w:p>
    <w:bookmarkEnd w:id="42"/>
    <w:bookmarkStart w:name="z222" w:id="43"/>
    <w:p>
      <w:pPr>
        <w:spacing w:after="0"/>
        <w:ind w:left="0"/>
        <w:jc w:val="both"/>
      </w:pPr>
      <w:r>
        <w:rPr>
          <w:rFonts w:ascii="Times New Roman"/>
          <w:b w:val="false"/>
          <w:i w:val="false"/>
          <w:color w:val="000000"/>
          <w:sz w:val="28"/>
        </w:rPr>
        <w:t>
      194. Осы Ережелердi бұзған жеке және заңды тұлғалар Қазақстан Республикасының қолданыстағы заңнамасына және Қазақстан Республикасындағы 2001 жылғы 30 қаңтардағы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жауапқа тартылады.</w:t>
      </w:r>
      <w:r>
        <w:br/>
      </w:r>
      <w:r>
        <w:rPr>
          <w:rFonts w:ascii="Times New Roman"/>
          <w:b w:val="false"/>
          <w:i w:val="false"/>
          <w:color w:val="000000"/>
          <w:sz w:val="28"/>
        </w:rPr>
        <w:t>
</w:t>
      </w:r>
      <w:r>
        <w:rPr>
          <w:rFonts w:ascii="Times New Roman"/>
          <w:b w:val="false"/>
          <w:i w:val="false"/>
          <w:color w:val="000000"/>
          <w:sz w:val="28"/>
        </w:rPr>
        <w:t>
      195. Қазақстан Республикасының қолданыстағы заңнамасына сәйкес ережелердi бұзған тұлғаларды әкiмшiлiк жауапқа тарту келтiрген материалдық зиянының орнын толтырудан, осы Ережелерде қарастырылған талаптарды орындаудан және жiберiлген жөнсiздiктердi жоюдан босатпайды.</w:t>
      </w:r>
    </w:p>
    <w:bookmarkEnd w:id="43"/>
    <w:bookmarkStart w:name="z224" w:id="44"/>
    <w:p>
      <w:pPr>
        <w:spacing w:after="0"/>
        <w:ind w:left="0"/>
        <w:jc w:val="both"/>
      </w:pPr>
      <w:r>
        <w:rPr>
          <w:rFonts w:ascii="Times New Roman"/>
          <w:b w:val="false"/>
          <w:i w:val="false"/>
          <w:color w:val="000000"/>
          <w:sz w:val="28"/>
        </w:rPr>
        <w:t>
Абай ауданының</w:t>
      </w:r>
      <w:r>
        <w:br/>
      </w:r>
      <w:r>
        <w:rPr>
          <w:rFonts w:ascii="Times New Roman"/>
          <w:b w:val="false"/>
          <w:i w:val="false"/>
          <w:color w:val="000000"/>
          <w:sz w:val="28"/>
        </w:rPr>
        <w:t>
елді мекендерін көріктендіру</w:t>
      </w:r>
      <w:r>
        <w:br/>
      </w:r>
      <w:r>
        <w:rPr>
          <w:rFonts w:ascii="Times New Roman"/>
          <w:b w:val="false"/>
          <w:i w:val="false"/>
          <w:color w:val="000000"/>
          <w:sz w:val="28"/>
        </w:rPr>
        <w:t>
Ережелерiне</w:t>
      </w:r>
      <w:r>
        <w:br/>
      </w:r>
      <w:r>
        <w:rPr>
          <w:rFonts w:ascii="Times New Roman"/>
          <w:b w:val="false"/>
          <w:i w:val="false"/>
          <w:color w:val="000000"/>
          <w:sz w:val="28"/>
        </w:rPr>
        <w:t>
1 қосымша</w:t>
      </w:r>
    </w:p>
    <w:bookmarkEnd w:id="44"/>
    <w:p>
      <w:pPr>
        <w:spacing w:after="0"/>
        <w:ind w:left="0"/>
        <w:jc w:val="both"/>
      </w:pPr>
      <w:r>
        <w:rPr>
          <w:rFonts w:ascii="Times New Roman"/>
          <w:b w:val="false"/>
          <w:i w:val="false"/>
          <w:color w:val="000000"/>
          <w:sz w:val="28"/>
        </w:rPr>
        <w:t>      Көріктендіру ПАСПОРТЫ _________________________________________</w:t>
      </w:r>
      <w:r>
        <w:br/>
      </w:r>
      <w:r>
        <w:rPr>
          <w:rFonts w:ascii="Times New Roman"/>
          <w:b w:val="false"/>
          <w:i w:val="false"/>
          <w:color w:val="000000"/>
          <w:sz w:val="28"/>
        </w:rPr>
        <w:t>
                              (жеке немесе заңды тұлғаның аты)</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(заңды мекенжайы, телефон)</w:t>
      </w:r>
    </w:p>
    <w:p>
      <w:pPr>
        <w:spacing w:after="0"/>
        <w:ind w:left="0"/>
        <w:jc w:val="both"/>
      </w:pPr>
      <w:r>
        <w:rPr>
          <w:rFonts w:ascii="Times New Roman"/>
          <w:b w:val="false"/>
          <w:i w:val="false"/>
          <w:color w:val="000000"/>
          <w:sz w:val="28"/>
        </w:rPr>
        <w:t>      қала (кент, ауылдық округ) ___________________ ауданы</w:t>
      </w:r>
    </w:p>
    <w:p>
      <w:pPr>
        <w:spacing w:after="0"/>
        <w:ind w:left="0"/>
        <w:jc w:val="both"/>
      </w:pPr>
      <w:r>
        <w:rPr>
          <w:rFonts w:ascii="Times New Roman"/>
          <w:b w:val="false"/>
          <w:i w:val="false"/>
          <w:color w:val="000000"/>
          <w:sz w:val="28"/>
        </w:rPr>
        <w:t>      1. Басшының аты-жөнi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ҚТҚ шығаруға келiсiм-шарт (нөмiрi, датасы) _________________</w:t>
      </w:r>
      <w:r>
        <w:br/>
      </w:r>
      <w:r>
        <w:rPr>
          <w:rFonts w:ascii="Times New Roman"/>
          <w:b w:val="false"/>
          <w:i w:val="false"/>
          <w:color w:val="000000"/>
          <w:sz w:val="28"/>
        </w:rPr>
        <w:t>
      3. Бөлiнген және бекiтiлген аумақтардағы қатты жабынның ауданы,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4. Бөлiнген және бекiтiлген аумақтардағы газондардың ауданы, м</w:t>
      </w:r>
      <w:r>
        <w:rPr>
          <w:rFonts w:ascii="Times New Roman"/>
          <w:b w:val="false"/>
          <w:i w:val="false"/>
          <w:color w:val="000000"/>
          <w:vertAlign w:val="superscript"/>
        </w:rPr>
        <w:t>2</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Бөлiнген және бекiтiлген аумақтардағы ағаштар, бұталар саны, (дана)_________________________________________________________</w:t>
      </w:r>
      <w:r>
        <w:br/>
      </w:r>
      <w:r>
        <w:rPr>
          <w:rFonts w:ascii="Times New Roman"/>
          <w:b w:val="false"/>
          <w:i w:val="false"/>
          <w:color w:val="000000"/>
          <w:sz w:val="28"/>
        </w:rPr>
        <w:t>
      6. Бөлiнген аумақтардағы кiшi сәулеттiк формалардың болуы, (дана) ______________________________________________________________</w:t>
      </w:r>
      <w:r>
        <w:br/>
      </w:r>
      <w:r>
        <w:rPr>
          <w:rFonts w:ascii="Times New Roman"/>
          <w:b w:val="false"/>
          <w:i w:val="false"/>
          <w:color w:val="000000"/>
          <w:sz w:val="28"/>
        </w:rPr>
        <w:t>
      7. Аула тазалаушылардың болуы (адам саны) немесе аумақты тазалауға келiсiм N _________________________________________________</w:t>
      </w:r>
      <w:r>
        <w:br/>
      </w:r>
      <w:r>
        <w:rPr>
          <w:rFonts w:ascii="Times New Roman"/>
          <w:b w:val="false"/>
          <w:i w:val="false"/>
          <w:color w:val="000000"/>
          <w:sz w:val="28"/>
        </w:rPr>
        <w:t>
      Осы паспортта көрсетiлген деректер өзгерген жағдайда заңды тұлғаның басшысы, (жеке тұлға) _____________ Абай ауданының әкiмiн хабардар етiп, жаңартылған аумақты тазалау және күтiп ұстау көрiктендiру паспортын алады.</w:t>
      </w:r>
    </w:p>
    <w:p>
      <w:pPr>
        <w:spacing w:after="0"/>
        <w:ind w:left="0"/>
        <w:jc w:val="both"/>
      </w:pPr>
      <w:r>
        <w:rPr>
          <w:rFonts w:ascii="Times New Roman"/>
          <w:b w:val="false"/>
          <w:i w:val="false"/>
          <w:color w:val="000000"/>
          <w:sz w:val="28"/>
        </w:rPr>
        <w:t>      М.О. ________________________________________ Т.Ә.Е.</w:t>
      </w:r>
      <w:r>
        <w:br/>
      </w:r>
      <w:r>
        <w:rPr>
          <w:rFonts w:ascii="Times New Roman"/>
          <w:b w:val="false"/>
          <w:i w:val="false"/>
          <w:color w:val="000000"/>
          <w:sz w:val="28"/>
        </w:rPr>
        <w:t>
          (заңды тұлға басшысының, жеке тұлғаның қолы)</w:t>
      </w:r>
    </w:p>
    <w:p>
      <w:pPr>
        <w:spacing w:after="0"/>
        <w:ind w:left="0"/>
        <w:jc w:val="both"/>
      </w:pPr>
      <w:r>
        <w:rPr>
          <w:rFonts w:ascii="Times New Roman"/>
          <w:b w:val="false"/>
          <w:i w:val="false"/>
          <w:color w:val="000000"/>
          <w:sz w:val="28"/>
        </w:rPr>
        <w:t>      "__"__________ 20___ жылы берiлдi</w:t>
      </w:r>
    </w:p>
    <w:p>
      <w:pPr>
        <w:spacing w:after="0"/>
        <w:ind w:left="0"/>
        <w:jc w:val="both"/>
      </w:pPr>
      <w:r>
        <w:rPr>
          <w:rFonts w:ascii="Times New Roman"/>
          <w:b w:val="false"/>
          <w:i w:val="false"/>
          <w:color w:val="000000"/>
          <w:sz w:val="28"/>
        </w:rPr>
        <w:t>      Абай ауданының әкiмi ____________________ Т.Ә.Е.</w:t>
      </w:r>
      <w:r>
        <w:br/>
      </w:r>
      <w:r>
        <w:rPr>
          <w:rFonts w:ascii="Times New Roman"/>
          <w:b w:val="false"/>
          <w:i w:val="false"/>
          <w:color w:val="000000"/>
          <w:sz w:val="28"/>
        </w:rPr>
        <w:t>
          М.О.                   (қолы)</w:t>
      </w:r>
    </w:p>
    <w:p>
      <w:pPr>
        <w:spacing w:after="0"/>
        <w:ind w:left="0"/>
        <w:jc w:val="both"/>
      </w:pPr>
      <w:r>
        <w:rPr>
          <w:rFonts w:ascii="Times New Roman"/>
          <w:b w:val="false"/>
          <w:i w:val="false"/>
          <w:color w:val="000000"/>
          <w:sz w:val="28"/>
        </w:rPr>
        <w:t>      бекiтiлген аумақтың СХЕМАСЫ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