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392d" w14:textId="c7c3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халықтың нысаналы топтарын және оларды жұмыспен қамтуға жәрдемдесу мен әлеуметтік қорғау бойынша шараларды анықтау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2010 жылғы 14 желтоқсандағы N 28/17 қаулысы. Қарағанды облысы Абай ауданының Әділет басқармасында 2011 жылғы 14 қаңтарда N 8-9-98 тіркелді. Күші жойылды - Қарағанды облысы Абай ауданы әкімдігінің 2012 жылғы 19 қаңтардағы N 2/01 қаулысымен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 әкімдігінің 2012.01.19 N 2/01 (оның алғашқы ресми жарияланған күнінен бастап он күнтізбелік күн өткеннен кейін әрекет етеді)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Келесі санаттар халықтың нысаналы топтары болып анықталсын:</w:t>
      </w:r>
      <w:r>
        <w:br/>
      </w:r>
      <w:r>
        <w:rPr>
          <w:rFonts w:ascii="Times New Roman"/>
          <w:b w:val="false"/>
          <w:i w:val="false"/>
          <w:color w:val="000000"/>
          <w:sz w:val="28"/>
        </w:rPr>
        <w:t>
      1) аз қамтылғандар;</w:t>
      </w:r>
      <w:r>
        <w:br/>
      </w:r>
      <w:r>
        <w:rPr>
          <w:rFonts w:ascii="Times New Roman"/>
          <w:b w:val="false"/>
          <w:i w:val="false"/>
          <w:color w:val="000000"/>
          <w:sz w:val="28"/>
        </w:rPr>
        <w:t>
      2) 21 жасқа дейінгі жастар;</w:t>
      </w:r>
      <w:r>
        <w:br/>
      </w:r>
      <w:r>
        <w:rPr>
          <w:rFonts w:ascii="Times New Roman"/>
          <w:b w:val="false"/>
          <w:i w:val="false"/>
          <w:color w:val="000000"/>
          <w:sz w:val="28"/>
        </w:rPr>
        <w:t>
      3) 21 жастан 29 жасқа дейінгі жастар;</w:t>
      </w:r>
      <w:r>
        <w:br/>
      </w:r>
      <w:r>
        <w:rPr>
          <w:rFonts w:ascii="Times New Roman"/>
          <w:b w:val="false"/>
          <w:i w:val="false"/>
          <w:color w:val="000000"/>
          <w:sz w:val="28"/>
        </w:rPr>
        <w:t>
      4) қырық бес жастан асқан тұлғалар;</w:t>
      </w:r>
      <w:r>
        <w:br/>
      </w:r>
      <w:r>
        <w:rPr>
          <w:rFonts w:ascii="Times New Roman"/>
          <w:b w:val="false"/>
          <w:i w:val="false"/>
          <w:color w:val="000000"/>
          <w:sz w:val="28"/>
        </w:rPr>
        <w:t>
      5) ұзақ уақыт (бір жылдан артық) жұмыс істемейтін тұлғалар;</w:t>
      </w:r>
      <w:r>
        <w:br/>
      </w:r>
      <w:r>
        <w:rPr>
          <w:rFonts w:ascii="Times New Roman"/>
          <w:b w:val="false"/>
          <w:i w:val="false"/>
          <w:color w:val="000000"/>
          <w:sz w:val="28"/>
        </w:rPr>
        <w:t>
      6)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7) балалар үйінің тәрбиеленушілері, жетім балалар мен ата-анасының қамқорлығынсыз қалған 23 жасқа дейінгі балалар;</w:t>
      </w:r>
      <w:r>
        <w:br/>
      </w:r>
      <w:r>
        <w:rPr>
          <w:rFonts w:ascii="Times New Roman"/>
          <w:b w:val="false"/>
          <w:i w:val="false"/>
          <w:color w:val="000000"/>
          <w:sz w:val="28"/>
        </w:rPr>
        <w:t>
      8) кәмелетке толмаған балаларды тәрбиелеп отырған жалғызбасты, көп балалы ата-аналар;</w:t>
      </w:r>
      <w:r>
        <w:br/>
      </w:r>
      <w:r>
        <w:rPr>
          <w:rFonts w:ascii="Times New Roman"/>
          <w:b w:val="false"/>
          <w:i w:val="false"/>
          <w:color w:val="000000"/>
          <w:sz w:val="28"/>
        </w:rPr>
        <w:t>
      9) Қазақстан Республикасының заңдарында бекітілген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10) зейнеткерлік жас алдындағы тұлғалар (жасына қарай зейнеткерлікке шығуға екі жыл қалған);</w:t>
      </w:r>
      <w:r>
        <w:br/>
      </w:r>
      <w:r>
        <w:rPr>
          <w:rFonts w:ascii="Times New Roman"/>
          <w:b w:val="false"/>
          <w:i w:val="false"/>
          <w:color w:val="000000"/>
          <w:sz w:val="28"/>
        </w:rPr>
        <w:t>
      11) мүгедектер;</w:t>
      </w:r>
      <w:r>
        <w:br/>
      </w:r>
      <w:r>
        <w:rPr>
          <w:rFonts w:ascii="Times New Roman"/>
          <w:b w:val="false"/>
          <w:i w:val="false"/>
          <w:color w:val="000000"/>
          <w:sz w:val="28"/>
        </w:rPr>
        <w:t>
      12) Қазақстан Республикасының Қарулы Күштері қатарынан босаған тұлғалар;</w:t>
      </w:r>
      <w:r>
        <w:br/>
      </w:r>
      <w:r>
        <w:rPr>
          <w:rFonts w:ascii="Times New Roman"/>
          <w:b w:val="false"/>
          <w:i w:val="false"/>
          <w:color w:val="000000"/>
          <w:sz w:val="28"/>
        </w:rPr>
        <w:t>
      13) бас бостандығынан айыру және (немесе) мәжбүрлеп емдеу орындарынан босатылған тұлғалар;</w:t>
      </w:r>
      <w:r>
        <w:br/>
      </w:r>
      <w:r>
        <w:rPr>
          <w:rFonts w:ascii="Times New Roman"/>
          <w:b w:val="false"/>
          <w:i w:val="false"/>
          <w:color w:val="000000"/>
          <w:sz w:val="28"/>
        </w:rPr>
        <w:t>
      14) репатрианттар (оралмандар);</w:t>
      </w:r>
      <w:r>
        <w:br/>
      </w:r>
      <w:r>
        <w:rPr>
          <w:rFonts w:ascii="Times New Roman"/>
          <w:b w:val="false"/>
          <w:i w:val="false"/>
          <w:color w:val="000000"/>
          <w:sz w:val="28"/>
        </w:rPr>
        <w:t>
      15)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2. "Абай ауданының жұмыспен қамту және әлеуметтік бағдарламалар бөлімі" мемлекеттік мекемесі (бұдан әрі – Бөлім):</w:t>
      </w:r>
      <w:r>
        <w:br/>
      </w:r>
      <w:r>
        <w:rPr>
          <w:rFonts w:ascii="Times New Roman"/>
          <w:b w:val="false"/>
          <w:i w:val="false"/>
          <w:color w:val="000000"/>
          <w:sz w:val="28"/>
        </w:rPr>
        <w:t>
      1) халықтың нысаналы топтарына жататын тұлғаларды уақытша жұмыспен қамтуды және кәсіптік даярлауды қамтамасыз ету бойынша шаралар қабылдасын;</w:t>
      </w:r>
      <w:r>
        <w:br/>
      </w:r>
      <w:r>
        <w:rPr>
          <w:rFonts w:ascii="Times New Roman"/>
          <w:b w:val="false"/>
          <w:i w:val="false"/>
          <w:color w:val="000000"/>
          <w:sz w:val="28"/>
        </w:rPr>
        <w:t>
      2) халықтың нысаналы топтарына жататын тұлғаларды жұмысқа орналастыруға жәрдемдесуді қамтамасыз етсін;</w:t>
      </w:r>
      <w:r>
        <w:br/>
      </w:r>
      <w:r>
        <w:rPr>
          <w:rFonts w:ascii="Times New Roman"/>
          <w:b w:val="false"/>
          <w:i w:val="false"/>
          <w:color w:val="000000"/>
          <w:sz w:val="28"/>
        </w:rPr>
        <w:t>
      3) халықтың нысаналы топтарына жататын тұлғаларды жұмысқа орналастыруға бақылауды жүзеге асырсын.</w:t>
      </w:r>
      <w:r>
        <w:br/>
      </w:r>
      <w:r>
        <w:rPr>
          <w:rFonts w:ascii="Times New Roman"/>
          <w:b w:val="false"/>
          <w:i w:val="false"/>
          <w:color w:val="000000"/>
          <w:sz w:val="28"/>
        </w:rPr>
        <w:t>
</w:t>
      </w:r>
      <w:r>
        <w:rPr>
          <w:rFonts w:ascii="Times New Roman"/>
          <w:b w:val="false"/>
          <w:i w:val="false"/>
          <w:color w:val="000000"/>
          <w:sz w:val="28"/>
        </w:rPr>
        <w:t>
      3. Жұмыс беруші Бөлімге:</w:t>
      </w:r>
      <w:r>
        <w:br/>
      </w:r>
      <w:r>
        <w:rPr>
          <w:rFonts w:ascii="Times New Roman"/>
          <w:b w:val="false"/>
          <w:i w:val="false"/>
          <w:color w:val="000000"/>
          <w:sz w:val="28"/>
        </w:rPr>
        <w:t>
      1) жұмыс беруші – заңды тұлғаның таратылуына не жұмыс беруші – жеке тұлғаның қызметін тоқтатуына, қызметкерлер санының немесе штаттың қысаруына байланысты алдағы уақытта қызметкерлердің жұмыстан босатылуы туралы, жұмыстан босатылатын қызметкерлердің лауазымдары мен кәсіптерін, мамандықтарын, біліктілігі мен еңбекақысының мөлшерін көрсете отырып, босатылуы мүмкін қызметкерлердің саны мен санаттары туралы және олардың босатылатын мерзімдері туралы жұмыстан босату басталардан кемінде екі ай бұрын;</w:t>
      </w:r>
      <w:r>
        <w:br/>
      </w:r>
      <w:r>
        <w:rPr>
          <w:rFonts w:ascii="Times New Roman"/>
          <w:b w:val="false"/>
          <w:i w:val="false"/>
          <w:color w:val="000000"/>
          <w:sz w:val="28"/>
        </w:rPr>
        <w:t>
      2) өндірісті ұйымдастырудағы, оның ішінде қайта ұйымдастыру кезіндегі өзгеріске және (немесе) жұмыс берушідегі жұмыс көлемінің қысқаруына байланысты қызметкерлердің толық емес жұмыс уақыты режиміне көшуі бөлігінде алдағы уақытта болатын еңбек жағдайларының өзгеруі туралы кемінде бір ай бұрын;</w:t>
      </w:r>
      <w:r>
        <w:br/>
      </w:r>
      <w:r>
        <w:rPr>
          <w:rFonts w:ascii="Times New Roman"/>
          <w:b w:val="false"/>
          <w:i w:val="false"/>
          <w:color w:val="000000"/>
          <w:sz w:val="28"/>
        </w:rPr>
        <w:t>
      3) бос жұмыс орындары (бос лауазымдар) туралы олардың пайда болған күнінен бастап үш жұмыс күні ішінде;</w:t>
      </w:r>
      <w:r>
        <w:br/>
      </w:r>
      <w:r>
        <w:rPr>
          <w:rFonts w:ascii="Times New Roman"/>
          <w:b w:val="false"/>
          <w:i w:val="false"/>
          <w:color w:val="000000"/>
          <w:sz w:val="28"/>
        </w:rPr>
        <w:t>
      4) уәкілетті орган жіберген күннен бастап бес жұмыс күні ішінде азаматтарды жұмысқа қабылдау туралы немесе жұмысқа қабылдаудан бас тарту туралы (жолдамада тиісті белгі қою арқылы себебін түсіндіре отырып) ақпаратты беруге міндетті.</w:t>
      </w:r>
      <w:r>
        <w:br/>
      </w:r>
      <w:r>
        <w:rPr>
          <w:rFonts w:ascii="Times New Roman"/>
          <w:b w:val="false"/>
          <w:i w:val="false"/>
          <w:color w:val="000000"/>
          <w:sz w:val="28"/>
        </w:rPr>
        <w:t>
</w:t>
      </w:r>
      <w:r>
        <w:rPr>
          <w:rFonts w:ascii="Times New Roman"/>
          <w:b w:val="false"/>
          <w:i w:val="false"/>
          <w:color w:val="000000"/>
          <w:sz w:val="28"/>
        </w:rPr>
        <w:t>
      4. Абай ауданы әкімдігінің 2009 жылғы 3 желтоқсандағы N 28/06 "2010 жылы халықтың нысаналы топтарын және оларды жұмыспен қамтуға жәрдемдесу мен әлеуметтік қорғау бойынша шараларды анықтау жөнінде" </w:t>
      </w:r>
      <w:r>
        <w:rPr>
          <w:rFonts w:ascii="Times New Roman"/>
          <w:b w:val="false"/>
          <w:i w:val="false"/>
          <w:color w:val="000000"/>
          <w:sz w:val="28"/>
        </w:rPr>
        <w:t>қаулысының</w:t>
      </w:r>
      <w:r>
        <w:rPr>
          <w:rFonts w:ascii="Times New Roman"/>
          <w:b w:val="false"/>
          <w:i w:val="false"/>
          <w:color w:val="000000"/>
          <w:sz w:val="28"/>
        </w:rPr>
        <w:t xml:space="preserve"> (Абай ауданының әділет басқармасында 2009 жылғы 11 желтоқсанда N 8-9-71 тіркелген, 2010 жылғы 1 қаңтарда N 1-2 және 2010 жылғы 2 сәуірдегі N 16 "Абай-Ақиқат" аудандық апта сайынғы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6. Осы қаулы оның алғашқы ресми жарияланған күнінен бастап 10 күнтізбелік күн өткеннен кейін әрекет етеді.</w:t>
      </w:r>
    </w:p>
    <w:bookmarkEnd w:id="0"/>
    <w:p>
      <w:pPr>
        <w:spacing w:after="0"/>
        <w:ind w:left="0"/>
        <w:jc w:val="both"/>
      </w:pPr>
      <w:r>
        <w:rPr>
          <w:rFonts w:ascii="Times New Roman"/>
          <w:b w:val="false"/>
          <w:i/>
          <w:color w:val="000000"/>
          <w:sz w:val="28"/>
        </w:rPr>
        <w:t>      Абай ауданының әкімі                       Е. Нашаров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