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0580" w14:textId="4780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2009 жылғы 23 желтоқсандағы 18 сессиясының "2010-2012 жылдарға арналған аудандық бюджет туралы" N 188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 сессиясының 2010 жылғы 10 ақпандағы N 208 шешімі. Қарағанды облысы Ақтоғай ауданының Әділет басқармасында 2010 жылғы 24 ақпанда N 8-10-100 тіркелді. Мерзімінің бітуіне байланысты қолданылуы тоқтатылды (Қарағанды облысы Ақтоғай аудандық мәслихатының 2011 жылғы 25 сәуірдегі N 1-1/105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бітуіне байланысты қолданылуы тоқтатылды (Қарағанды облысы Ақтоғай аудандық мәслихатының 2011.04.25 N 1-1/105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Ақтоғай аудандық мәслихатының 2009 жылғы 23 желтоқсандағы 18 сессиясының "2010 - 2012 жылдарға арналған аудандық бюджет туралы" N 188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 Тізілімінде - N 8-10-94 болып тіркелген, 2009 жылғы 29 желтоқсандағы "Тоқырауын тынысы" газетінің N 51-52 (7218) сандарында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"1539330" сандары "1562788"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 келесі мазмұндағы 3.1)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"3.1) Қаржы активтерімен операциялар бойынша сальдо - 0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мемлекеттің қаржы активтерін сатудан түсетін түсімдер – 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"алу 0" санды "алу 50164"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"0" саны "50164"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Әміре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Нығметоллина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ақпан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кезектен тыс </w:t>
      </w:r>
      <w:r>
        <w:rPr>
          <w:rFonts w:ascii="Times New Roman"/>
          <w:b w:val="false"/>
          <w:i w:val="false"/>
          <w:color w:val="000000"/>
          <w:sz w:val="28"/>
        </w:rPr>
        <w:t>20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18 сессиясының N 188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36"/>
        <w:gridCol w:w="636"/>
        <w:gridCol w:w="10068"/>
        <w:gridCol w:w="184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1539330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518968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346691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1016756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1016756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97"/>
        <w:gridCol w:w="777"/>
        <w:gridCol w:w="777"/>
        <w:gridCol w:w="9188"/>
        <w:gridCol w:w="18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1562788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116275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946086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868936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855405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0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0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</w:t>
            </w:r>
          </w:p>
        </w:tc>
      </w:tr>
      <w:tr>
        <w:trPr>
          <w:trHeight w:val="12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2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12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2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9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13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6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13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12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978"/>
        <w:gridCol w:w="8726"/>
        <w:gridCol w:w="18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846"/>
        <w:gridCol w:w="846"/>
        <w:gridCol w:w="805"/>
        <w:gridCol w:w="9180"/>
        <w:gridCol w:w="19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787"/>
        <w:gridCol w:w="787"/>
        <w:gridCol w:w="8943"/>
        <w:gridCol w:w="18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ІІІ-І. Қаржы активтерімен операциялар бойынша сальдо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797"/>
        <w:gridCol w:w="8907"/>
        <w:gridCol w:w="184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Бюджет дефициті (профициті)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-50164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дефицитін (профицитін) пайдалану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