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cf32" w14:textId="bf6c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1983-1992 жылдары туылған азаматтарды 2010 жылғы көктемгі және күзгі жедел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2010 жылғы 16 наурыздағы N 03/08 қаулысы. Қарағанды облысы Ақтоғай ауданының Әділет басқармасында 2010 жылғы 23 сәуірде N 8-10-114 тіркелді. Күші жойылды - Қарағанды облысы Ақтоғай ауданы әкімдігінің 2010 жылғы 30 сәуірдегі N 06/21 қаулысымен</w:t>
      </w:r>
    </w:p>
    <w:p>
      <w:pPr>
        <w:spacing w:after="0"/>
        <w:ind w:left="0"/>
        <w:jc w:val="both"/>
      </w:pPr>
      <w:bookmarkStart w:name="z1" w:id="0"/>
      <w:r>
        <w:rPr>
          <w:rFonts w:ascii="Times New Roman"/>
          <w:b w:val="false"/>
          <w:i w:val="false"/>
          <w:color w:val="ff0000"/>
          <w:sz w:val="28"/>
        </w:rPr>
        <w:t>
      Ескерту. Күші жойылды - Қарағанды облысы Ақтоғай ауданы әкімдігінің 2010.04.30 N 06/21 қаулысымен.</w:t>
      </w:r>
    </w:p>
    <w:bookmarkEnd w:id="0"/>
    <w:bookmarkStart w:name="z11" w:id="1"/>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Қазақстан Республикасының 2005 жылғы 8 шілдедегі Заңдарына (әрі қарай заң) сәйкес 1983-1992 жылдары туылған азаматтарды 2010 жылғы көктемгі және күзгі жедел әскери қызметке шақыруды ұйымдастыру, уақытылы және сапалы өткізу мақсатында Ақтоғай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1983-1992 жылдары туылған азаматтарды 2010 жылғы көктемгі және күзгі жедел әскери қызметке шақыру үшін Заңның 17 бабының </w:t>
      </w:r>
      <w:r>
        <w:rPr>
          <w:rFonts w:ascii="Times New Roman"/>
          <w:b w:val="false"/>
          <w:i w:val="false"/>
          <w:color w:val="000000"/>
          <w:sz w:val="28"/>
        </w:rPr>
        <w:t>5-тармағына</w:t>
      </w:r>
      <w:r>
        <w:rPr>
          <w:rFonts w:ascii="Times New Roman"/>
          <w:b w:val="false"/>
          <w:i w:val="false"/>
          <w:color w:val="000000"/>
          <w:sz w:val="28"/>
        </w:rPr>
        <w:t xml:space="preserve"> сәйкес құрамда әскерге шақыру комиссиясы құрылсын:</w:t>
      </w:r>
    </w:p>
    <w:bookmarkEnd w:id="1"/>
    <w:p>
      <w:pPr>
        <w:spacing w:after="0"/>
        <w:ind w:left="0"/>
        <w:jc w:val="both"/>
      </w:pPr>
      <w:r>
        <w:rPr>
          <w:rFonts w:ascii="Times New Roman"/>
          <w:b w:val="false"/>
          <w:i w:val="false"/>
          <w:color w:val="000000"/>
          <w:sz w:val="28"/>
        </w:rPr>
        <w:t>      Бекмагамбетов                       - комиссия төрағасы,</w:t>
      </w:r>
      <w:r>
        <w:br/>
      </w:r>
      <w:r>
        <w:rPr>
          <w:rFonts w:ascii="Times New Roman"/>
          <w:b w:val="false"/>
          <w:i w:val="false"/>
          <w:color w:val="000000"/>
          <w:sz w:val="28"/>
        </w:rPr>
        <w:t>
      Болат Абдикешович                     Балқаш қаласының</w:t>
      </w:r>
      <w:r>
        <w:br/>
      </w:r>
      <w:r>
        <w:rPr>
          <w:rFonts w:ascii="Times New Roman"/>
          <w:b w:val="false"/>
          <w:i w:val="false"/>
          <w:color w:val="000000"/>
          <w:sz w:val="28"/>
        </w:rPr>
        <w:t>
                                            қорғаныс істері жөніндегі</w:t>
      </w:r>
      <w:r>
        <w:br/>
      </w:r>
      <w:r>
        <w:rPr>
          <w:rFonts w:ascii="Times New Roman"/>
          <w:b w:val="false"/>
          <w:i w:val="false"/>
          <w:color w:val="000000"/>
          <w:sz w:val="28"/>
        </w:rPr>
        <w:t>
                                            біріктірілген</w:t>
      </w:r>
      <w:r>
        <w:br/>
      </w:r>
      <w:r>
        <w:rPr>
          <w:rFonts w:ascii="Times New Roman"/>
          <w:b w:val="false"/>
          <w:i w:val="false"/>
          <w:color w:val="000000"/>
          <w:sz w:val="28"/>
        </w:rPr>
        <w:t>
                                            бөлімінің бастығы</w:t>
      </w:r>
    </w:p>
    <w:p>
      <w:pPr>
        <w:spacing w:after="0"/>
        <w:ind w:left="0"/>
        <w:jc w:val="both"/>
      </w:pPr>
      <w:r>
        <w:rPr>
          <w:rFonts w:ascii="Times New Roman"/>
          <w:b w:val="false"/>
          <w:i w:val="false"/>
          <w:color w:val="000000"/>
          <w:sz w:val="28"/>
        </w:rPr>
        <w:t>      Абеуова                             - комиссия төрағасының</w:t>
      </w:r>
      <w:r>
        <w:br/>
      </w:r>
      <w:r>
        <w:rPr>
          <w:rFonts w:ascii="Times New Roman"/>
          <w:b w:val="false"/>
          <w:i w:val="false"/>
          <w:color w:val="000000"/>
          <w:sz w:val="28"/>
        </w:rPr>
        <w:t>
      Салтанат Мірәсілқызы                  орынбасары, Ақтоғай</w:t>
      </w:r>
      <w:r>
        <w:br/>
      </w:r>
      <w:r>
        <w:rPr>
          <w:rFonts w:ascii="Times New Roman"/>
          <w:b w:val="false"/>
          <w:i w:val="false"/>
          <w:color w:val="000000"/>
          <w:sz w:val="28"/>
        </w:rPr>
        <w:t>
                                            ауданы әкімінің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Цхай                                - Балқаш қаласының</w:t>
      </w:r>
      <w:r>
        <w:br/>
      </w:r>
      <w:r>
        <w:rPr>
          <w:rFonts w:ascii="Times New Roman"/>
          <w:b w:val="false"/>
          <w:i w:val="false"/>
          <w:color w:val="000000"/>
          <w:sz w:val="28"/>
        </w:rPr>
        <w:t>
      Дмитрий Генадиевич                    қорғаныс істері жөніндегі</w:t>
      </w:r>
      <w:r>
        <w:br/>
      </w:r>
      <w:r>
        <w:rPr>
          <w:rFonts w:ascii="Times New Roman"/>
          <w:b w:val="false"/>
          <w:i w:val="false"/>
          <w:color w:val="000000"/>
          <w:sz w:val="28"/>
        </w:rPr>
        <w:t>
                                            біріктірілген бөлімінің</w:t>
      </w:r>
      <w:r>
        <w:br/>
      </w:r>
      <w:r>
        <w:rPr>
          <w:rFonts w:ascii="Times New Roman"/>
          <w:b w:val="false"/>
          <w:i w:val="false"/>
          <w:color w:val="000000"/>
          <w:sz w:val="28"/>
        </w:rPr>
        <w:t>
                                            әскерге шақыру және</w:t>
      </w:r>
      <w:r>
        <w:br/>
      </w:r>
      <w:r>
        <w:rPr>
          <w:rFonts w:ascii="Times New Roman"/>
          <w:b w:val="false"/>
          <w:i w:val="false"/>
          <w:color w:val="000000"/>
          <w:sz w:val="28"/>
        </w:rPr>
        <w:t>
                                            шартты әскери қызмет</w:t>
      </w:r>
      <w:r>
        <w:br/>
      </w:r>
      <w:r>
        <w:rPr>
          <w:rFonts w:ascii="Times New Roman"/>
          <w:b w:val="false"/>
          <w:i w:val="false"/>
          <w:color w:val="000000"/>
          <w:sz w:val="28"/>
        </w:rPr>
        <w:t>
                                            бөлімінің бастығы</w:t>
      </w:r>
    </w:p>
    <w:p>
      <w:pPr>
        <w:spacing w:after="0"/>
        <w:ind w:left="0"/>
        <w:jc w:val="both"/>
      </w:pPr>
      <w:r>
        <w:rPr>
          <w:rFonts w:ascii="Times New Roman"/>
          <w:b w:val="false"/>
          <w:i w:val="false"/>
          <w:color w:val="000000"/>
          <w:sz w:val="28"/>
        </w:rPr>
        <w:t>      Мұхаметбеков                        - Ақтоғай ауданының ішкі</w:t>
      </w:r>
      <w:r>
        <w:br/>
      </w:r>
      <w:r>
        <w:rPr>
          <w:rFonts w:ascii="Times New Roman"/>
          <w:b w:val="false"/>
          <w:i w:val="false"/>
          <w:color w:val="000000"/>
          <w:sz w:val="28"/>
        </w:rPr>
        <w:t>
      Нұрлан Амандыкович                    істер бөлімінің</w:t>
      </w:r>
      <w:r>
        <w:br/>
      </w: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      Мұқашев                             - Ақтоғай аудандық</w:t>
      </w:r>
      <w:r>
        <w:br/>
      </w:r>
      <w:r>
        <w:rPr>
          <w:rFonts w:ascii="Times New Roman"/>
          <w:b w:val="false"/>
          <w:i w:val="false"/>
          <w:color w:val="000000"/>
          <w:sz w:val="28"/>
        </w:rPr>
        <w:t>
      Жанат Аманжолович                     медициналық</w:t>
      </w:r>
      <w:r>
        <w:br/>
      </w:r>
      <w:r>
        <w:rPr>
          <w:rFonts w:ascii="Times New Roman"/>
          <w:b w:val="false"/>
          <w:i w:val="false"/>
          <w:color w:val="000000"/>
          <w:sz w:val="28"/>
        </w:rPr>
        <w:t>
                                            бірлестігінің бас</w:t>
      </w:r>
      <w:r>
        <w:br/>
      </w:r>
      <w:r>
        <w:rPr>
          <w:rFonts w:ascii="Times New Roman"/>
          <w:b w:val="false"/>
          <w:i w:val="false"/>
          <w:color w:val="000000"/>
          <w:sz w:val="28"/>
        </w:rPr>
        <w:t>
                                            терапевт дәрігері,</w:t>
      </w:r>
      <w:r>
        <w:br/>
      </w:r>
      <w:r>
        <w:rPr>
          <w:rFonts w:ascii="Times New Roman"/>
          <w:b w:val="false"/>
          <w:i w:val="false"/>
          <w:color w:val="000000"/>
          <w:sz w:val="28"/>
        </w:rPr>
        <w:t>
                                            дәрігерлік комиссияның</w:t>
      </w:r>
      <w:r>
        <w:br/>
      </w:r>
      <w:r>
        <w:rPr>
          <w:rFonts w:ascii="Times New Roman"/>
          <w:b w:val="false"/>
          <w:i w:val="false"/>
          <w:color w:val="000000"/>
          <w:sz w:val="28"/>
        </w:rPr>
        <w:t>
                                            төрағасы</w:t>
      </w:r>
    </w:p>
    <w:bookmarkStart w:name="z3" w:id="2"/>
    <w:p>
      <w:pPr>
        <w:spacing w:after="0"/>
        <w:ind w:left="0"/>
        <w:jc w:val="both"/>
      </w:pPr>
      <w:r>
        <w:rPr>
          <w:rFonts w:ascii="Times New Roman"/>
          <w:b w:val="false"/>
          <w:i w:val="false"/>
          <w:color w:val="000000"/>
          <w:sz w:val="28"/>
        </w:rPr>
        <w:t>      Мукашбекова                         - комиссия хатшысы, Ақтоғай</w:t>
      </w:r>
      <w:r>
        <w:br/>
      </w:r>
      <w:r>
        <w:rPr>
          <w:rFonts w:ascii="Times New Roman"/>
          <w:b w:val="false"/>
          <w:i w:val="false"/>
          <w:color w:val="000000"/>
          <w:sz w:val="28"/>
        </w:rPr>
        <w:t>
      Панар Саматовна                       аудандық медициналық</w:t>
      </w:r>
      <w:r>
        <w:br/>
      </w:r>
      <w:r>
        <w:rPr>
          <w:rFonts w:ascii="Times New Roman"/>
          <w:b w:val="false"/>
          <w:i w:val="false"/>
          <w:color w:val="000000"/>
          <w:sz w:val="28"/>
        </w:rPr>
        <w:t>
                                            бірлестігінің медбибісі.</w:t>
      </w:r>
      <w:r>
        <w:br/>
      </w:r>
      <w:r>
        <w:rPr>
          <w:rFonts w:ascii="Times New Roman"/>
          <w:b w:val="false"/>
          <w:i w:val="false"/>
          <w:color w:val="000000"/>
          <w:sz w:val="28"/>
        </w:rPr>
        <w:t xml:space="preserve">
      2. Ауданның кент, селолық округтердің әкімдері, мекеме, кәсіпорын, оқу орындарының басшылары және меншік түріне қарамастан басқа да ұжым басшылары 2010 жылғы көктемгі және күзгі жедел әскери қызметке шақыруға жататын 1983-1992 жылдары туылған барлық азаматтардың Балқаш қаласының қорғаныс істері жөніндегі біріктірілген бөлімінің тізімдері және кестесі бойынша әскерге шақыру жиын учаскелеріне дәрігерлік сараптамадан және жедел әскери қызметке шақыру комиссиясынан өту үшін ұйымшылдықпен міндетті келуін, 2010 жылғы көктемгі және күзгі жедел әскери қызметке шақыруға жататын іс-сапарда және кезекті демалыста жүрген 1983-1992 жылдары туылған барлық азаматтарды Заңның </w:t>
      </w:r>
      <w:r>
        <w:rPr>
          <w:rFonts w:ascii="Times New Roman"/>
          <w:b w:val="false"/>
          <w:i w:val="false"/>
          <w:color w:val="000000"/>
          <w:sz w:val="28"/>
        </w:rPr>
        <w:t>19 бабына</w:t>
      </w:r>
      <w:r>
        <w:rPr>
          <w:rFonts w:ascii="Times New Roman"/>
          <w:b w:val="false"/>
          <w:i w:val="false"/>
          <w:color w:val="000000"/>
          <w:sz w:val="28"/>
        </w:rPr>
        <w:t xml:space="preserve"> сәйкес іс-сапардан және кезекті демалыстан шақырып алуға оларды Балқаш қаласының қорғаныс істері жөніндегі біріктірілген бөлімінің әскерге шақыру жиын учаскелеріне уақытылы міндетті келуін қамтамасыз етсін. Сонымен бірге оларды мекен жайынан Балқаш қаласының қорғаныс істері жөніндегі біріктірілген бөлімінің жедел әскери қызметке шақыру комиссиясына дейін және кері қарай, мекен жайынан Қарағанды облысының Қорғаныс істері жөніндегі департаментінің жедел әскери қызметке шақыру комиссиясына дейін және кері, мекен жайынан Қарағанды облысының Қорғаныс істері жөніндегі департаментінің әскерге шақыру жиын учаскесіне дейін жедел әскерге аттандыру үшін жеткізіп салу жұмыстарын ұйымдастырсын.</w:t>
      </w:r>
      <w:r>
        <w:br/>
      </w:r>
      <w:r>
        <w:rPr>
          <w:rFonts w:ascii="Times New Roman"/>
          <w:b w:val="false"/>
          <w:i w:val="false"/>
          <w:color w:val="000000"/>
          <w:sz w:val="28"/>
        </w:rPr>
        <w:t>
</w:t>
      </w:r>
      <w:r>
        <w:rPr>
          <w:rFonts w:ascii="Times New Roman"/>
          <w:b w:val="false"/>
          <w:i w:val="false"/>
          <w:color w:val="000000"/>
          <w:sz w:val="28"/>
        </w:rPr>
        <w:t xml:space="preserve">
      3. 1983-1992 жылдары туылған азаматтарды 2010 жылғы сәуір-маусым және қазан-желтоқсан айларында жедел әскери қызметке шақыруға байланысты Заңның 44 бабының </w:t>
      </w:r>
      <w:r>
        <w:rPr>
          <w:rFonts w:ascii="Times New Roman"/>
          <w:b w:val="false"/>
          <w:i w:val="false"/>
          <w:color w:val="000000"/>
          <w:sz w:val="28"/>
        </w:rPr>
        <w:t>1-тармағына</w:t>
      </w:r>
      <w:r>
        <w:rPr>
          <w:rFonts w:ascii="Times New Roman"/>
          <w:b w:val="false"/>
          <w:i w:val="false"/>
          <w:color w:val="000000"/>
          <w:sz w:val="28"/>
        </w:rPr>
        <w:t xml:space="preserve"> сәйкес төмендегі іс-шаралар іске асырылып қамтамасыз етілсін:</w:t>
      </w:r>
      <w:r>
        <w:br/>
      </w:r>
      <w:r>
        <w:rPr>
          <w:rFonts w:ascii="Times New Roman"/>
          <w:b w:val="false"/>
          <w:i w:val="false"/>
          <w:color w:val="000000"/>
          <w:sz w:val="28"/>
        </w:rPr>
        <w:t>
      1) ауданның әскерге шақыру жиын учаскесі үшін қызмет ғимараты мен орны (қажетті жағдайда ғимаратты жалға алу, жөндеу) коммуналдық – тұрмыстық қызмет көрсету (электр жарығы, сумен қамтамасыз ету, жылу беру, тазарту т.б) жиһаз, кеңсе құралдарымен, байланыс құралдары және кезекші автокөлік бөлінсін;</w:t>
      </w:r>
      <w:r>
        <w:br/>
      </w:r>
      <w:r>
        <w:rPr>
          <w:rFonts w:ascii="Times New Roman"/>
          <w:b w:val="false"/>
          <w:i w:val="false"/>
          <w:color w:val="000000"/>
          <w:sz w:val="28"/>
        </w:rPr>
        <w:t>
      2) Ақтоғай аудандық медициналық бірлестігі (Ш. Естеков) 1983-1992 жылдары туылған азаматтарды дәрігерлік сараптамадан өткізу үшін, әскерге шақыру учаскелерін қажетті маман дәрігерлермен, орта медбибілермен, техникалық қызметкерлермен қамтамасыз етсін және азаматтарды емдеу үшін арнайы орындар бөлсін.Сонымен бірге флюорографияға, ЭКГ-ға түсіру үздіксіз жұмыс істесін;</w:t>
      </w:r>
      <w:r>
        <w:br/>
      </w:r>
      <w:r>
        <w:rPr>
          <w:rFonts w:ascii="Times New Roman"/>
          <w:b w:val="false"/>
          <w:i w:val="false"/>
          <w:color w:val="000000"/>
          <w:sz w:val="28"/>
        </w:rPr>
        <w:t>
      3) ауданның жұмыспен қамту және әлеуметтік бағдарламалар бөлімі (А. Түсіпбеков) 2010 жылғы көктемгі және күзгі жедел әскери қызметке шақыруды өткізу мерзіміне, яғни 2010 жылғы сәуір-маусым және қазан-желтоқсан айларына дейін ақы төленетін қоғамдық жұмысқа тіркелген жұмыссыздар есебінен Балқаш қаласының қорғаныс істері жөніндегі біріктірілген бөлімінің әскерге шақыру жиын учаскелеріне 3 адамды техникалық қызмет көрсету үшін бөлсін.</w:t>
      </w:r>
      <w:r>
        <w:br/>
      </w:r>
      <w:r>
        <w:rPr>
          <w:rFonts w:ascii="Times New Roman"/>
          <w:b w:val="false"/>
          <w:i w:val="false"/>
          <w:color w:val="000000"/>
          <w:sz w:val="28"/>
        </w:rPr>
        <w:t xml:space="preserve">
      4. Ауданның экономика және бюджеттік жоспарлау бөлімі (А. Зейнелгабдин) Заңның 44-бабының </w:t>
      </w:r>
      <w:r>
        <w:rPr>
          <w:rFonts w:ascii="Times New Roman"/>
          <w:b w:val="false"/>
          <w:i w:val="false"/>
          <w:color w:val="000000"/>
          <w:sz w:val="28"/>
        </w:rPr>
        <w:t>4-тармағына</w:t>
      </w:r>
      <w:r>
        <w:rPr>
          <w:rFonts w:ascii="Times New Roman"/>
          <w:b w:val="false"/>
          <w:i w:val="false"/>
          <w:color w:val="000000"/>
          <w:sz w:val="28"/>
        </w:rPr>
        <w:t xml:space="preserve"> сәйкес 1983-1992 жылдары туылған азаматтарды 2010 жылғы көктемгі және күзгі жедел әскери қызметке шақыруға комиссиядан өткізуге байланысты әскери міндеттілікті орындауды қамтамасыз ету мақсатында өткізілетін шараларды 2010 жылғы бюджетте көзделген қаржылар шегінде қаржыландырсын.</w:t>
      </w:r>
      <w:r>
        <w:br/>
      </w:r>
      <w:r>
        <w:rPr>
          <w:rFonts w:ascii="Times New Roman"/>
          <w:b w:val="false"/>
          <w:i w:val="false"/>
          <w:color w:val="000000"/>
          <w:sz w:val="28"/>
        </w:rPr>
        <w:t>
</w:t>
      </w:r>
      <w:r>
        <w:rPr>
          <w:rFonts w:ascii="Times New Roman"/>
          <w:b w:val="false"/>
          <w:i w:val="false"/>
          <w:color w:val="000000"/>
          <w:sz w:val="28"/>
        </w:rPr>
        <w:t xml:space="preserve">
      5. Ауданның ішкі істер бөлімі (С.А. Тұрлыбеков - келісім бойынша) Заңның 18 бабының </w:t>
      </w:r>
      <w:r>
        <w:rPr>
          <w:rFonts w:ascii="Times New Roman"/>
          <w:b w:val="false"/>
          <w:i w:val="false"/>
          <w:color w:val="000000"/>
          <w:sz w:val="28"/>
        </w:rPr>
        <w:t>3-тармағына</w:t>
      </w:r>
      <w:r>
        <w:rPr>
          <w:rFonts w:ascii="Times New Roman"/>
          <w:b w:val="false"/>
          <w:i w:val="false"/>
          <w:color w:val="000000"/>
          <w:sz w:val="28"/>
        </w:rPr>
        <w:t xml:space="preserve"> және 44-бабының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жалтарып жүрген жедел әскерге шақырылушыларды іздестіру және ұстауды жүзеге асырсын, оларды Балқаш қаласының қорғаныс істері жөніндегі біріктірілген бөлімінің әскерге шақыру жиын учаскелеріне жиналу, апару кезінде қоғамдық тәртіпті сақтауды қамтамасыз етсін.</w:t>
      </w:r>
      <w:r>
        <w:br/>
      </w:r>
      <w:r>
        <w:rPr>
          <w:rFonts w:ascii="Times New Roman"/>
          <w:b w:val="false"/>
          <w:i w:val="false"/>
          <w:color w:val="000000"/>
          <w:sz w:val="28"/>
        </w:rPr>
        <w:t>
</w:t>
      </w:r>
      <w:r>
        <w:rPr>
          <w:rFonts w:ascii="Times New Roman"/>
          <w:b w:val="false"/>
          <w:i w:val="false"/>
          <w:color w:val="000000"/>
          <w:sz w:val="28"/>
        </w:rPr>
        <w:t xml:space="preserve">
      6. Ауданның барлық мекеме, кәсіпорын, оқу орындары басшыларына, меншік түріне қарамастан кәсіпкерлер, басқа ұжым, қоғам басшыларына және кент, селолық округтердің әкімдеріне Заңның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44 бабтарына</w:t>
      </w:r>
      <w:r>
        <w:rPr>
          <w:rFonts w:ascii="Times New Roman"/>
          <w:b w:val="false"/>
          <w:i w:val="false"/>
          <w:color w:val="000000"/>
          <w:sz w:val="28"/>
        </w:rPr>
        <w:t xml:space="preserve"> сәйкес 2010 жылғы көктемгі және күзгі жедел әскери қызметке шақыруды өткізудің маңыздылығы ескертілсін.</w:t>
      </w:r>
      <w:r>
        <w:br/>
      </w:r>
      <w:r>
        <w:rPr>
          <w:rFonts w:ascii="Times New Roman"/>
          <w:b w:val="false"/>
          <w:i w:val="false"/>
          <w:color w:val="000000"/>
          <w:sz w:val="28"/>
        </w:rPr>
        <w:t>
</w:t>
      </w:r>
      <w:r>
        <w:rPr>
          <w:rFonts w:ascii="Times New Roman"/>
          <w:b w:val="false"/>
          <w:i w:val="false"/>
          <w:color w:val="000000"/>
          <w:sz w:val="28"/>
        </w:rPr>
        <w:t>
      7. Балқаш қаласының қорғаныс істері жөніндегі біріктірілген бөлімінің бастығы (Б.А. Бекмагамбетов - келісім бойынша) 2010 жылғы көктемгі және күзгі жедел әскери қызметке шақырудың өткені жөніндегі қорытындылары туралы ақпаратты аудан әкіміне 2010 жылдың 15-шілдесіне және 25-желтоқсанына ұсынсын.</w:t>
      </w:r>
      <w:r>
        <w:br/>
      </w:r>
      <w:r>
        <w:rPr>
          <w:rFonts w:ascii="Times New Roman"/>
          <w:b w:val="false"/>
          <w:i w:val="false"/>
          <w:color w:val="000000"/>
          <w:sz w:val="28"/>
        </w:rPr>
        <w:t>
</w:t>
      </w:r>
      <w:r>
        <w:rPr>
          <w:rFonts w:ascii="Times New Roman"/>
          <w:b w:val="false"/>
          <w:i w:val="false"/>
          <w:color w:val="000000"/>
          <w:sz w:val="28"/>
        </w:rPr>
        <w:t xml:space="preserve">
      8. Ақтоғай ауданының әкімдігінің 2009 жылғы 6 сәуірдегі "1982-1991 жылдары туылған азаматтарды 2009 жылғы көктемгі және күзгі жедел әскери қызметке шақыруды өткізу туралы" N 04/06 </w:t>
      </w:r>
      <w:r>
        <w:rPr>
          <w:rFonts w:ascii="Times New Roman"/>
          <w:b w:val="false"/>
          <w:i w:val="false"/>
          <w:color w:val="000000"/>
          <w:sz w:val="28"/>
        </w:rPr>
        <w:t>қаулысының</w:t>
      </w:r>
      <w:r>
        <w:rPr>
          <w:rFonts w:ascii="Times New Roman"/>
          <w:b w:val="false"/>
          <w:i w:val="false"/>
          <w:color w:val="000000"/>
          <w:sz w:val="28"/>
        </w:rPr>
        <w:t xml:space="preserve"> (Ақтоғай ауданының Әділет басқармасында 2009 жылдың 05 мамырында N 8-10-81 тіркелген, аудандық жұма cайынғы "Тоқырауын тынысы" газетінде 2009 жылдың 8 мамырындағы N 18 шығарылымда жарияланған) күші жойылсын.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орындалуына бақылау жасау аудан әкімінің орынбасары С.М. Абеуоваға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жарияланғаннан кейін он күнтізбелік күн өткен соң қолданысқа енгізіледі.</w:t>
      </w:r>
    </w:p>
    <w:bookmarkEnd w:id="2"/>
    <w:p>
      <w:pPr>
        <w:spacing w:after="0"/>
        <w:ind w:left="0"/>
        <w:jc w:val="both"/>
      </w:pPr>
      <w:r>
        <w:rPr>
          <w:rFonts w:ascii="Times New Roman"/>
          <w:b w:val="false"/>
          <w:i/>
          <w:color w:val="000000"/>
          <w:sz w:val="28"/>
        </w:rPr>
        <w:t>      Ақтоғай ауданының әкімі                    Г.И.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Ақтоғай ауданының ішкі 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С.А. Тұрлыбеков</w:t>
      </w:r>
      <w:r>
        <w:br/>
      </w:r>
      <w:r>
        <w:rPr>
          <w:rFonts w:ascii="Times New Roman"/>
          <w:b w:val="false"/>
          <w:i w:val="false"/>
          <w:color w:val="000000"/>
          <w:sz w:val="28"/>
        </w:rPr>
        <w:t>
</w:t>
      </w:r>
      <w:r>
        <w:rPr>
          <w:rFonts w:ascii="Times New Roman"/>
          <w:b w:val="false"/>
          <w:i/>
          <w:color w:val="000000"/>
          <w:sz w:val="28"/>
        </w:rPr>
        <w:t>      19.03.2010 ж.</w:t>
      </w:r>
    </w:p>
    <w:p>
      <w:pPr>
        <w:spacing w:after="0"/>
        <w:ind w:left="0"/>
        <w:jc w:val="both"/>
      </w:pPr>
      <w:r>
        <w:rPr>
          <w:rFonts w:ascii="Times New Roman"/>
          <w:b w:val="false"/>
          <w:i/>
          <w:color w:val="000000"/>
          <w:sz w:val="28"/>
        </w:rPr>
        <w:t>      Балқаш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біріктірілген бөлімінің бастығы</w:t>
      </w:r>
      <w:r>
        <w:br/>
      </w:r>
      <w:r>
        <w:rPr>
          <w:rFonts w:ascii="Times New Roman"/>
          <w:b w:val="false"/>
          <w:i w:val="false"/>
          <w:color w:val="000000"/>
          <w:sz w:val="28"/>
        </w:rPr>
        <w:t>
</w:t>
      </w:r>
      <w:r>
        <w:rPr>
          <w:rFonts w:ascii="Times New Roman"/>
          <w:b w:val="false"/>
          <w:i/>
          <w:color w:val="000000"/>
          <w:sz w:val="28"/>
        </w:rPr>
        <w:t>      Б.А. Бекмагамбетов</w:t>
      </w:r>
      <w:r>
        <w:br/>
      </w:r>
      <w:r>
        <w:rPr>
          <w:rFonts w:ascii="Times New Roman"/>
          <w:b w:val="false"/>
          <w:i w:val="false"/>
          <w:color w:val="000000"/>
          <w:sz w:val="28"/>
        </w:rPr>
        <w:t>
</w:t>
      </w:r>
      <w:r>
        <w:rPr>
          <w:rFonts w:ascii="Times New Roman"/>
          <w:b w:val="false"/>
          <w:i/>
          <w:color w:val="000000"/>
          <w:sz w:val="28"/>
        </w:rPr>
        <w:t>      19.03.2010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