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4a2f3" w14:textId="074a2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Ақтоғай аудандық мәслихатының 29 сессиясының 2010 жылғы 23 желтоқсандағы N 273 шешімі. Қарағанды облысы Ақтоғай ауданының Әділет басқармасында 2010 жылғы 28 желтоқсанда N 8-10-128 тіркелді. Қабылданған мерзімінің өтуіне байланысты өзінің қолданылуын тоқтатады</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w:t>
      </w:r>
      <w:r>
        <w:rPr>
          <w:rFonts w:ascii="Times New Roman"/>
          <w:b w:val="false"/>
          <w:i w:val="false"/>
          <w:color w:val="000000"/>
          <w:sz w:val="28"/>
        </w:rPr>
        <w:t xml:space="preserve"> 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2011-2013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 xml:space="preserve">3 қосымшаларға </w:t>
      </w:r>
      <w:r>
        <w:rPr>
          <w:rFonts w:ascii="Times New Roman"/>
          <w:b w:val="false"/>
          <w:i w:val="false"/>
          <w:color w:val="000000"/>
          <w:sz w:val="28"/>
        </w:rPr>
        <w:t>сәйкес, оның ішінде 2011 жылға келесі көлемдерде бекітілсін:</w:t>
      </w:r>
    </w:p>
    <w:bookmarkEnd w:id="1"/>
    <w:p>
      <w:pPr>
        <w:spacing w:after="0"/>
        <w:ind w:left="0"/>
        <w:jc w:val="both"/>
      </w:pPr>
      <w:r>
        <w:rPr>
          <w:rFonts w:ascii="Times New Roman"/>
          <w:b w:val="false"/>
          <w:i w:val="false"/>
          <w:color w:val="000000"/>
          <w:sz w:val="28"/>
        </w:rPr>
        <w:t>
      1) кірістер – 2157191 мың теңге, оның ішінде:</w:t>
      </w:r>
    </w:p>
    <w:p>
      <w:pPr>
        <w:spacing w:after="0"/>
        <w:ind w:left="0"/>
        <w:jc w:val="both"/>
      </w:pPr>
      <w:r>
        <w:rPr>
          <w:rFonts w:ascii="Times New Roman"/>
          <w:b w:val="false"/>
          <w:i w:val="false"/>
          <w:color w:val="000000"/>
          <w:sz w:val="28"/>
        </w:rPr>
        <w:t>
      салықтық түсімдер – 736851 мың теңге;</w:t>
      </w:r>
    </w:p>
    <w:p>
      <w:pPr>
        <w:spacing w:after="0"/>
        <w:ind w:left="0"/>
        <w:jc w:val="both"/>
      </w:pPr>
      <w:r>
        <w:rPr>
          <w:rFonts w:ascii="Times New Roman"/>
          <w:b w:val="false"/>
          <w:i w:val="false"/>
          <w:color w:val="000000"/>
          <w:sz w:val="28"/>
        </w:rPr>
        <w:t>
      салықтық емес түсімдер – 3841 мың теңге;</w:t>
      </w:r>
    </w:p>
    <w:p>
      <w:pPr>
        <w:spacing w:after="0"/>
        <w:ind w:left="0"/>
        <w:jc w:val="both"/>
      </w:pPr>
      <w:r>
        <w:rPr>
          <w:rFonts w:ascii="Times New Roman"/>
          <w:b w:val="false"/>
          <w:i w:val="false"/>
          <w:color w:val="000000"/>
          <w:sz w:val="28"/>
        </w:rPr>
        <w:t>
      негізгі капиталды сатудан түсетін түсімдер – 5029 мың теңге;</w:t>
      </w:r>
    </w:p>
    <w:p>
      <w:pPr>
        <w:spacing w:after="0"/>
        <w:ind w:left="0"/>
        <w:jc w:val="both"/>
      </w:pPr>
      <w:r>
        <w:rPr>
          <w:rFonts w:ascii="Times New Roman"/>
          <w:b w:val="false"/>
          <w:i w:val="false"/>
          <w:color w:val="000000"/>
          <w:sz w:val="28"/>
        </w:rPr>
        <w:t>
      трансферттердің түсімдері – 1411470 мың теңге;</w:t>
      </w:r>
    </w:p>
    <w:p>
      <w:pPr>
        <w:spacing w:after="0"/>
        <w:ind w:left="0"/>
        <w:jc w:val="both"/>
      </w:pPr>
      <w:r>
        <w:rPr>
          <w:rFonts w:ascii="Times New Roman"/>
          <w:b w:val="false"/>
          <w:i w:val="false"/>
          <w:color w:val="000000"/>
          <w:sz w:val="28"/>
        </w:rPr>
        <w:t>
      2) шығындар – 2179302 мың теңге;</w:t>
      </w:r>
    </w:p>
    <w:p>
      <w:pPr>
        <w:spacing w:after="0"/>
        <w:ind w:left="0"/>
        <w:jc w:val="both"/>
      </w:pPr>
      <w:r>
        <w:rPr>
          <w:rFonts w:ascii="Times New Roman"/>
          <w:b w:val="false"/>
          <w:i w:val="false"/>
          <w:color w:val="000000"/>
          <w:sz w:val="28"/>
        </w:rPr>
        <w:t>
      3) таза бюджеттік кредиттеу – 14799 мың теңге:</w:t>
      </w:r>
    </w:p>
    <w:p>
      <w:pPr>
        <w:spacing w:after="0"/>
        <w:ind w:left="0"/>
        <w:jc w:val="both"/>
      </w:pPr>
      <w:r>
        <w:rPr>
          <w:rFonts w:ascii="Times New Roman"/>
          <w:b w:val="false"/>
          <w:i w:val="false"/>
          <w:color w:val="000000"/>
          <w:sz w:val="28"/>
        </w:rPr>
        <w:t>
      бюджеттік кредиттер – 16181 мың теңге;</w:t>
      </w:r>
    </w:p>
    <w:p>
      <w:pPr>
        <w:spacing w:after="0"/>
        <w:ind w:left="0"/>
        <w:jc w:val="both"/>
      </w:pPr>
      <w:r>
        <w:rPr>
          <w:rFonts w:ascii="Times New Roman"/>
          <w:b w:val="false"/>
          <w:i w:val="false"/>
          <w:color w:val="000000"/>
          <w:sz w:val="28"/>
        </w:rPr>
        <w:t>
      бюджеттік кредиттерді өтеу – 1382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бюджеттің дефициті (профициті) – алу 36910 мың теңге;</w:t>
      </w:r>
    </w:p>
    <w:p>
      <w:pPr>
        <w:spacing w:after="0"/>
        <w:ind w:left="0"/>
        <w:jc w:val="both"/>
      </w:pPr>
      <w:r>
        <w:rPr>
          <w:rFonts w:ascii="Times New Roman"/>
          <w:b w:val="false"/>
          <w:i w:val="false"/>
          <w:color w:val="000000"/>
          <w:sz w:val="28"/>
        </w:rPr>
        <w:t>
      6) бюджет дефицитін (профицитін пайдалану) қаржыландыру – 36910 мың теңге:</w:t>
      </w:r>
    </w:p>
    <w:p>
      <w:pPr>
        <w:spacing w:after="0"/>
        <w:ind w:left="0"/>
        <w:jc w:val="both"/>
      </w:pPr>
      <w:r>
        <w:rPr>
          <w:rFonts w:ascii="Times New Roman"/>
          <w:b w:val="false"/>
          <w:i w:val="false"/>
          <w:color w:val="000000"/>
          <w:sz w:val="28"/>
        </w:rPr>
        <w:t>
      қарыздар түсімдері - 50631 мың теңге;</w:t>
      </w:r>
    </w:p>
    <w:p>
      <w:pPr>
        <w:spacing w:after="0"/>
        <w:ind w:left="0"/>
        <w:jc w:val="both"/>
      </w:pPr>
      <w:r>
        <w:rPr>
          <w:rFonts w:ascii="Times New Roman"/>
          <w:b w:val="false"/>
          <w:i w:val="false"/>
          <w:color w:val="000000"/>
          <w:sz w:val="28"/>
        </w:rPr>
        <w:t>
      қарыздарды өтеу – 2280 мың теңге;</w:t>
      </w:r>
    </w:p>
    <w:p>
      <w:pPr>
        <w:spacing w:after="0"/>
        <w:ind w:left="0"/>
        <w:jc w:val="both"/>
      </w:pPr>
      <w:r>
        <w:rPr>
          <w:rFonts w:ascii="Times New Roman"/>
          <w:b w:val="false"/>
          <w:i w:val="false"/>
          <w:color w:val="000000"/>
          <w:sz w:val="28"/>
        </w:rPr>
        <w:t>
      бюджет қаражаттарының пайдаланылатын қалдықтары – 23009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өзгертулер енгізілді - Қарағанды облысы Ақтоғай аудандық мәслихатының 2011.03.25 </w:t>
      </w:r>
      <w:r>
        <w:rPr>
          <w:rFonts w:ascii="Times New Roman"/>
          <w:b w:val="false"/>
          <w:i w:val="false"/>
          <w:color w:val="ff0000"/>
          <w:sz w:val="28"/>
        </w:rPr>
        <w:t>N 293</w:t>
      </w:r>
      <w:r>
        <w:rPr>
          <w:rFonts w:ascii="Times New Roman"/>
          <w:b w:val="false"/>
          <w:i w:val="false"/>
          <w:color w:val="ff0000"/>
          <w:sz w:val="28"/>
        </w:rPr>
        <w:t xml:space="preserve"> (2011.01.01 бастап қолданысқа енеді); 2011.06.09 </w:t>
      </w:r>
      <w:r>
        <w:rPr>
          <w:rFonts w:ascii="Times New Roman"/>
          <w:b w:val="false"/>
          <w:i w:val="false"/>
          <w:color w:val="ff0000"/>
          <w:sz w:val="28"/>
        </w:rPr>
        <w:t>N 306</w:t>
      </w:r>
      <w:r>
        <w:rPr>
          <w:rFonts w:ascii="Times New Roman"/>
          <w:b w:val="false"/>
          <w:i w:val="false"/>
          <w:color w:val="ff0000"/>
          <w:sz w:val="28"/>
        </w:rPr>
        <w:t xml:space="preserve"> (2011.01.01 бастап қолданысқа енеді); 2011.08.10 </w:t>
      </w:r>
      <w:r>
        <w:rPr>
          <w:rFonts w:ascii="Times New Roman"/>
          <w:b w:val="false"/>
          <w:i w:val="false"/>
          <w:color w:val="ff0000"/>
          <w:sz w:val="28"/>
        </w:rPr>
        <w:t>N 330</w:t>
      </w:r>
      <w:r>
        <w:rPr>
          <w:rFonts w:ascii="Times New Roman"/>
          <w:b w:val="false"/>
          <w:i w:val="false"/>
          <w:color w:val="ff0000"/>
          <w:sz w:val="28"/>
        </w:rPr>
        <w:t xml:space="preserve"> (2011.01.01 бастап қолданысқа енеді); 2011.10.14 </w:t>
      </w:r>
      <w:r>
        <w:rPr>
          <w:rFonts w:ascii="Times New Roman"/>
          <w:b w:val="false"/>
          <w:i w:val="false"/>
          <w:color w:val="ff0000"/>
          <w:sz w:val="28"/>
        </w:rPr>
        <w:t>N 349</w:t>
      </w:r>
      <w:r>
        <w:rPr>
          <w:rFonts w:ascii="Times New Roman"/>
          <w:b w:val="false"/>
          <w:i w:val="false"/>
          <w:color w:val="ff0000"/>
          <w:sz w:val="28"/>
        </w:rPr>
        <w:t xml:space="preserve"> (2011.01.01 бастап қолданысқа енеді); 2011.11.10 </w:t>
      </w:r>
      <w:r>
        <w:rPr>
          <w:rFonts w:ascii="Times New Roman"/>
          <w:b w:val="false"/>
          <w:i w:val="false"/>
          <w:color w:val="ff0000"/>
          <w:sz w:val="28"/>
        </w:rPr>
        <w:t xml:space="preserve">N 359 </w:t>
      </w:r>
      <w:r>
        <w:rPr>
          <w:rFonts w:ascii="Times New Roman"/>
          <w:b w:val="false"/>
          <w:i w:val="false"/>
          <w:color w:val="ff0000"/>
          <w:sz w:val="28"/>
        </w:rPr>
        <w:t xml:space="preserve">(2011.01.01 бастап қолданысқа енеді); 2011.12.03 </w:t>
      </w:r>
      <w:r>
        <w:rPr>
          <w:rFonts w:ascii="Times New Roman"/>
          <w:b w:val="false"/>
          <w:i w:val="false"/>
          <w:color w:val="ff0000"/>
          <w:sz w:val="28"/>
        </w:rPr>
        <w:t>N 368</w:t>
      </w:r>
      <w:r>
        <w:rPr>
          <w:rFonts w:ascii="Times New Roman"/>
          <w:b w:val="false"/>
          <w:i w:val="false"/>
          <w:color w:val="ff0000"/>
          <w:sz w:val="28"/>
        </w:rPr>
        <w:t xml:space="preserve"> (2011.01.01 бастап қолданысқа енеді) шешімдерімен.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2011 жылға арналған аудандық бюджетке кірістерді бөлу нормативтері келесі мөлшерлерде белгіленсін:</w:t>
      </w:r>
    </w:p>
    <w:bookmarkEnd w:id="2"/>
    <w:p>
      <w:pPr>
        <w:spacing w:after="0"/>
        <w:ind w:left="0"/>
        <w:jc w:val="both"/>
      </w:pPr>
      <w:r>
        <w:rPr>
          <w:rFonts w:ascii="Times New Roman"/>
          <w:b w:val="false"/>
          <w:i w:val="false"/>
          <w:color w:val="000000"/>
          <w:sz w:val="28"/>
        </w:rPr>
        <w:t>
      1) жеке табыс салығы бойынша – 50 пайыздан;</w:t>
      </w:r>
    </w:p>
    <w:p>
      <w:pPr>
        <w:spacing w:after="0"/>
        <w:ind w:left="0"/>
        <w:jc w:val="both"/>
      </w:pPr>
      <w:r>
        <w:rPr>
          <w:rFonts w:ascii="Times New Roman"/>
          <w:b w:val="false"/>
          <w:i w:val="false"/>
          <w:color w:val="000000"/>
          <w:sz w:val="28"/>
        </w:rPr>
        <w:t>
      2) әлеуметтік салық бойынша – 70 пайыздан.</w:t>
      </w:r>
    </w:p>
    <w:bookmarkStart w:name="z4" w:id="3"/>
    <w:p>
      <w:pPr>
        <w:spacing w:after="0"/>
        <w:ind w:left="0"/>
        <w:jc w:val="both"/>
      </w:pPr>
      <w:r>
        <w:rPr>
          <w:rFonts w:ascii="Times New Roman"/>
          <w:b w:val="false"/>
          <w:i w:val="false"/>
          <w:color w:val="000000"/>
          <w:sz w:val="28"/>
        </w:rPr>
        <w:t>
      3. 2011 жылға арналған аудандық бюджетке облыстық бюджеттен берілетін субвенция мөлшері – 1090653 мың теңге сомасында қарастырылсын.</w:t>
      </w:r>
    </w:p>
    <w:bookmarkEnd w:id="3"/>
    <w:bookmarkStart w:name="z5" w:id="4"/>
    <w:p>
      <w:pPr>
        <w:spacing w:after="0"/>
        <w:ind w:left="0"/>
        <w:jc w:val="both"/>
      </w:pPr>
      <w:r>
        <w:rPr>
          <w:rFonts w:ascii="Times New Roman"/>
          <w:b w:val="false"/>
          <w:i w:val="false"/>
          <w:color w:val="000000"/>
          <w:sz w:val="28"/>
        </w:rPr>
        <w:t xml:space="preserve">
      4. 2011 жылға арналған аудандық бюджет шығыстарының құрамында нысаналы трансферттер </w:t>
      </w:r>
      <w:r>
        <w:rPr>
          <w:rFonts w:ascii="Times New Roman"/>
          <w:b w:val="false"/>
          <w:i w:val="false"/>
          <w:color w:val="000000"/>
          <w:sz w:val="28"/>
        </w:rPr>
        <w:t>4 қосымшаға</w:t>
      </w:r>
      <w:r>
        <w:rPr>
          <w:rFonts w:ascii="Times New Roman"/>
          <w:b w:val="false"/>
          <w:i w:val="false"/>
          <w:color w:val="000000"/>
          <w:sz w:val="28"/>
        </w:rPr>
        <w:t xml:space="preserve"> сәйкес қарастырылғаны ескерілсін.</w:t>
      </w:r>
    </w:p>
    <w:bookmarkEnd w:id="4"/>
    <w:p>
      <w:pPr>
        <w:spacing w:after="0"/>
        <w:ind w:left="0"/>
        <w:jc w:val="both"/>
      </w:pPr>
      <w:r>
        <w:rPr>
          <w:rFonts w:ascii="Times New Roman"/>
          <w:b w:val="false"/>
          <w:i w:val="false"/>
          <w:color w:val="000000"/>
          <w:sz w:val="28"/>
        </w:rPr>
        <w:t>
      Аудан бюджетіне берілетін нысаналы трансферттер сомаларын бөлу Ақтоғай ауданы әкімдігі қаулысының негізінде анықталады.</w:t>
      </w:r>
    </w:p>
    <w:bookmarkStart w:name="z6" w:id="5"/>
    <w:p>
      <w:pPr>
        <w:spacing w:after="0"/>
        <w:ind w:left="0"/>
        <w:jc w:val="both"/>
      </w:pPr>
      <w:r>
        <w:rPr>
          <w:rFonts w:ascii="Times New Roman"/>
          <w:b w:val="false"/>
          <w:i w:val="false"/>
          <w:color w:val="000000"/>
          <w:sz w:val="28"/>
        </w:rPr>
        <w:t>
      5. 2011 жылға арналған аудандық бюджеттен қаржыландырылатын, денсаулық сақтау, білім беру, мәдениет және спорттың ауылдық (селолық) жерлерде жұмыс істейтін азаматтық қызметшілерінің осындай қызмет түрлерімен қалалық жағдайда айналысатын азаматтық қызметшілердің жалақылары мен мөлшерлемелерімен (ставка) салыстырғанда лауазымдық жалақылары мен тарифтік мөлшерлемелерін жиырма бес пайызға ұлғайту белгіленсін.</w:t>
      </w:r>
    </w:p>
    <w:bookmarkEnd w:id="5"/>
    <w:bookmarkStart w:name="z7" w:id="6"/>
    <w:p>
      <w:pPr>
        <w:spacing w:after="0"/>
        <w:ind w:left="0"/>
        <w:jc w:val="both"/>
      </w:pPr>
      <w:r>
        <w:rPr>
          <w:rFonts w:ascii="Times New Roman"/>
          <w:b w:val="false"/>
          <w:i w:val="false"/>
          <w:color w:val="000000"/>
          <w:sz w:val="28"/>
        </w:rPr>
        <w:t>
      6. Ақтоғай ауданы әкімдігінің 2011 жылға арналған резерві 5500 мың теңге сомасында анықталсын.</w:t>
      </w:r>
    </w:p>
    <w:bookmarkEnd w:id="6"/>
    <w:bookmarkStart w:name="z8" w:id="7"/>
    <w:p>
      <w:pPr>
        <w:spacing w:after="0"/>
        <w:ind w:left="0"/>
        <w:jc w:val="both"/>
      </w:pPr>
      <w:r>
        <w:rPr>
          <w:rFonts w:ascii="Times New Roman"/>
          <w:b w:val="false"/>
          <w:i w:val="false"/>
          <w:color w:val="000000"/>
          <w:sz w:val="28"/>
        </w:rPr>
        <w:t xml:space="preserve">
      7. 2011 жылға арналған аудандық бюджетті атқару барысында жергілікті бюджеттік бағдарламалардың секвестерлеуге жатпайтыны </w:t>
      </w:r>
      <w:r>
        <w:rPr>
          <w:rFonts w:ascii="Times New Roman"/>
          <w:b w:val="false"/>
          <w:i w:val="false"/>
          <w:color w:val="000000"/>
          <w:sz w:val="28"/>
        </w:rPr>
        <w:t>5 қосымшаға</w:t>
      </w:r>
      <w:r>
        <w:rPr>
          <w:rFonts w:ascii="Times New Roman"/>
          <w:b w:val="false"/>
          <w:i w:val="false"/>
          <w:color w:val="000000"/>
          <w:sz w:val="28"/>
        </w:rPr>
        <w:t xml:space="preserve"> сәйкес белгіленсін.</w:t>
      </w:r>
    </w:p>
    <w:bookmarkEnd w:id="7"/>
    <w:bookmarkStart w:name="z9" w:id="8"/>
    <w:p>
      <w:pPr>
        <w:spacing w:after="0"/>
        <w:ind w:left="0"/>
        <w:jc w:val="both"/>
      </w:pPr>
      <w:r>
        <w:rPr>
          <w:rFonts w:ascii="Times New Roman"/>
          <w:b w:val="false"/>
          <w:i w:val="false"/>
          <w:color w:val="000000"/>
          <w:sz w:val="28"/>
        </w:rPr>
        <w:t>
      8. Осы шешім 2011 жылдың 1 қаңтарынан бастап қолданысқа енеді.</w:t>
      </w:r>
    </w:p>
    <w:bookmarkEnd w:id="8"/>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төрайымы</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Күлмағанбетова</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Оңғарқұлов</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ауданының экономика</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бюджетті жоспарлау бөлімінің</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бастығы</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Зейнелғабдин</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23.12.2010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аудандық мәслихатының</w:t>
            </w:r>
            <w:r>
              <w:br/>
            </w:r>
            <w:r>
              <w:rPr>
                <w:rFonts w:ascii="Times New Roman"/>
                <w:b w:val="false"/>
                <w:i w:val="false"/>
                <w:color w:val="000000"/>
                <w:sz w:val="20"/>
              </w:rPr>
              <w:t>2010 жылғы 23 желтоқсандағы</w:t>
            </w:r>
            <w:r>
              <w:br/>
            </w:r>
            <w:r>
              <w:rPr>
                <w:rFonts w:ascii="Times New Roman"/>
                <w:b w:val="false"/>
                <w:i w:val="false"/>
                <w:color w:val="000000"/>
                <w:sz w:val="20"/>
              </w:rPr>
              <w:t>кезекті ХХІХ сессиясының</w:t>
            </w:r>
            <w:r>
              <w:br/>
            </w:r>
            <w:r>
              <w:rPr>
                <w:rFonts w:ascii="Times New Roman"/>
                <w:b w:val="false"/>
                <w:i w:val="false"/>
                <w:color w:val="000000"/>
                <w:sz w:val="20"/>
              </w:rPr>
              <w:t>№ 273 шешіміне</w:t>
            </w:r>
            <w:r>
              <w:br/>
            </w:r>
            <w:r>
              <w:rPr>
                <w:rFonts w:ascii="Times New Roman"/>
                <w:b w:val="false"/>
                <w:i w:val="false"/>
                <w:color w:val="000000"/>
                <w:sz w:val="20"/>
              </w:rPr>
              <w:t>1 қосымша</w:t>
            </w:r>
          </w:p>
        </w:tc>
      </w:tr>
    </w:tbl>
    <w:bookmarkStart w:name="z11" w:id="9"/>
    <w:p>
      <w:pPr>
        <w:spacing w:after="0"/>
        <w:ind w:left="0"/>
        <w:jc w:val="left"/>
      </w:pPr>
      <w:r>
        <w:rPr>
          <w:rFonts w:ascii="Times New Roman"/>
          <w:b/>
          <w:i w:val="false"/>
          <w:color w:val="000000"/>
        </w:rPr>
        <w:t xml:space="preserve"> 2011 жылға арналған аудандық бюджет</w:t>
      </w:r>
    </w:p>
    <w:bookmarkEnd w:id="9"/>
    <w:p>
      <w:pPr>
        <w:spacing w:after="0"/>
        <w:ind w:left="0"/>
        <w:jc w:val="both"/>
      </w:pPr>
      <w:r>
        <w:rPr>
          <w:rFonts w:ascii="Times New Roman"/>
          <w:b w:val="false"/>
          <w:i w:val="false"/>
          <w:color w:val="ff0000"/>
          <w:sz w:val="28"/>
        </w:rPr>
        <w:t xml:space="preserve">
      Ескерту. 1-қосымша жаңа редакцияда - Қарағанды облысы Ақтоғай аудандық мәслихатының 2011.12.03 </w:t>
      </w:r>
      <w:r>
        <w:rPr>
          <w:rFonts w:ascii="Times New Roman"/>
          <w:b w:val="false"/>
          <w:i w:val="false"/>
          <w:color w:val="ff0000"/>
          <w:sz w:val="28"/>
        </w:rPr>
        <w:t>N 368</w:t>
      </w:r>
      <w:r>
        <w:rPr>
          <w:rFonts w:ascii="Times New Roman"/>
          <w:b w:val="false"/>
          <w:i w:val="false"/>
          <w:color w:val="ff0000"/>
          <w:sz w:val="28"/>
        </w:rPr>
        <w:t xml:space="preserve"> (2011.01.01 бастап қолданысқа енеді) шешімімен.</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1297"/>
        <w:gridCol w:w="836"/>
        <w:gridCol w:w="5715"/>
        <w:gridCol w:w="361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2157191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736851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527248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504689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 (мүдделер)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1411470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1411470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1411470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6"/>
        <w:gridCol w:w="564"/>
        <w:gridCol w:w="1190"/>
        <w:gridCol w:w="1190"/>
        <w:gridCol w:w="6037"/>
        <w:gridCol w:w="244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2179302</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247059</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222141</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17973</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55943</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48037</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7906</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148225</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148225</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12548</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12548</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11919</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және ауданды (облыстық маңызы бар қаланы) баcқару саласындағы мемлекеттік саясатты іске асыру жөніндегі қызметтер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4587</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4327</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4327</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4327</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1282021</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67497</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67497</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ұйымдарының қызметін қамтамасыз ету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58689</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мұғалімдеріне және мектепке дейінгі ұйымдардың тәрбиешілеріне біліктілік санаты үшін қосымша ақы көлемін ұлғайту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8808</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1191766</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1191766</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1169371</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жеткіншектерге қосымша білім беру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22395</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22758</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12158</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6048</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саласын дамытудың 2011-2015 жылдарға арналған "Саламатты Қазақстан" мемлекеттік бағдарламасы шеңберінде іс-шаралар өткізу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78252</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62333</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62333</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8898</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10741</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6673</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5761</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14304</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6407</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15919</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15919</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14484</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275492</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115739</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115739</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 құрылысы және (немесе) сатып алу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94362</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дамыту және жайластыру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- 2020 бағдарламасы шеңберінде инженерлік коммуникациялық инфрақұрылымдардың дамуы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13447</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107888</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104694</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бөлу жүйесінің қызмет етуі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30950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73744</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51865</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31515</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5832</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10728</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14955</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131892</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73245</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73245</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73245</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40406</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30903</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30903</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арқылы мемлекеттік ақпараттық саясатты жүргізу жөніндегі қызметтер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15669</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5438</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5438</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10231</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6442</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өңірлік бағдарламаларды iске асыру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3639</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81271</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33326</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16301</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 жөніндегі іс-шараларды жүргізу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3671</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9283</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9283</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8983</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38662</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38662</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38662</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18998</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18998</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18998</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7652</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11346</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27988</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27988</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27988</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27988</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20298</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6139</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6139</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6139</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14159</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бағдарламасы шеңберінде жеке кәсіпкерлікті қолдау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6695</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5737</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дене шынықтыру және спорт бөлімі қызметін қамтамасыз ету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5594</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10362</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10362</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10362</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10362</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743"/>
        <w:gridCol w:w="1567"/>
        <w:gridCol w:w="1567"/>
        <w:gridCol w:w="4878"/>
        <w:gridCol w:w="239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14799</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16181</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16181</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16181</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16181</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16181</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8"/>
        <w:gridCol w:w="2372"/>
        <w:gridCol w:w="1529"/>
        <w:gridCol w:w="2804"/>
        <w:gridCol w:w="40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3"/>
        <w:gridCol w:w="1363"/>
        <w:gridCol w:w="1363"/>
        <w:gridCol w:w="1363"/>
        <w:gridCol w:w="4476"/>
        <w:gridCol w:w="23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9"/>
        <w:gridCol w:w="1059"/>
        <w:gridCol w:w="1059"/>
        <w:gridCol w:w="1060"/>
        <w:gridCol w:w="4262"/>
        <w:gridCol w:w="380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дефициті ( профициті)</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-36910</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дефицитін қаржыландыру (профицитін) пайдалану</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аудандық мәслихатының</w:t>
            </w:r>
            <w:r>
              <w:br/>
            </w:r>
            <w:r>
              <w:rPr>
                <w:rFonts w:ascii="Times New Roman"/>
                <w:b w:val="false"/>
                <w:i w:val="false"/>
                <w:color w:val="000000"/>
                <w:sz w:val="20"/>
              </w:rPr>
              <w:t>2010 жылғы 23 желтоқсандағы</w:t>
            </w:r>
            <w:r>
              <w:br/>
            </w:r>
            <w:r>
              <w:rPr>
                <w:rFonts w:ascii="Times New Roman"/>
                <w:b w:val="false"/>
                <w:i w:val="false"/>
                <w:color w:val="000000"/>
                <w:sz w:val="20"/>
              </w:rPr>
              <w:t>кезекті ХХІХ сессиясының</w:t>
            </w:r>
            <w:r>
              <w:br/>
            </w:r>
            <w:r>
              <w:rPr>
                <w:rFonts w:ascii="Times New Roman"/>
                <w:b w:val="false"/>
                <w:i w:val="false"/>
                <w:color w:val="000000"/>
                <w:sz w:val="20"/>
              </w:rPr>
              <w:t>№ 273 шешіміне</w:t>
            </w:r>
            <w:r>
              <w:br/>
            </w:r>
            <w:r>
              <w:rPr>
                <w:rFonts w:ascii="Times New Roman"/>
                <w:b w:val="false"/>
                <w:i w:val="false"/>
                <w:color w:val="000000"/>
                <w:sz w:val="20"/>
              </w:rPr>
              <w:t>2 қосымша</w:t>
            </w:r>
          </w:p>
        </w:tc>
      </w:tr>
    </w:tbl>
    <w:bookmarkStart w:name="z13" w:id="10"/>
    <w:p>
      <w:pPr>
        <w:spacing w:after="0"/>
        <w:ind w:left="0"/>
        <w:jc w:val="left"/>
      </w:pPr>
      <w:r>
        <w:rPr>
          <w:rFonts w:ascii="Times New Roman"/>
          <w:b/>
          <w:i w:val="false"/>
          <w:color w:val="000000"/>
        </w:rPr>
        <w:t xml:space="preserve"> 2012 жылға арналған аудандық бюджет</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1297"/>
        <w:gridCol w:w="836"/>
        <w:gridCol w:w="5715"/>
        <w:gridCol w:w="361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2018861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799310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562862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540581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1212272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1212272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1212272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1"/>
        <w:gridCol w:w="632"/>
        <w:gridCol w:w="1333"/>
        <w:gridCol w:w="1334"/>
        <w:gridCol w:w="5283"/>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2018861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263448</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238461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19888</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19238</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41570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177003</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173603</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және ауданды (облыстық маңызы бар қаланы) баcқару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1304100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60168</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60168</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ұйымдарының қызметін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60168</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1233312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1233312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1213427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жеткіншектерге қосымша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77676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61674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61674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17223</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17798</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59837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бөлу жүйесінің қызмет етуі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52352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52352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179005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100793</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100793</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100793</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54211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44167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44167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9509</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арқылы мемлекеттік ақпараттық саясатты жүргізу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5283</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5283</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өңірлік бағдарламаларды iске асыру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44467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25859</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8669</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8219</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дене шынықтыру және спорт бөлімі қызметін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саласындағы еңбекақы төлеу қорының өзгеруіне байланысты жоғары тұрған бюджеттерге берілетін ағымдағы нысаналы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6"/>
        <w:gridCol w:w="816"/>
        <w:gridCol w:w="1721"/>
        <w:gridCol w:w="1721"/>
        <w:gridCol w:w="5356"/>
        <w:gridCol w:w="142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мекендердің әлеуметтік саласының мамандарын әлеуметтік қолдау шараларын іске асыру үшін бюджеттік кредиттер</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3"/>
        <w:gridCol w:w="2143"/>
        <w:gridCol w:w="2143"/>
        <w:gridCol w:w="2143"/>
        <w:gridCol w:w="372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3"/>
        <w:gridCol w:w="1363"/>
        <w:gridCol w:w="1363"/>
        <w:gridCol w:w="1363"/>
        <w:gridCol w:w="4476"/>
        <w:gridCol w:w="23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7"/>
        <w:gridCol w:w="1297"/>
        <w:gridCol w:w="1297"/>
        <w:gridCol w:w="1297"/>
        <w:gridCol w:w="4856"/>
        <w:gridCol w:w="225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дефициті (профициті)</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дефицитін (профицитін) пайдалану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аудандық мәслихатының</w:t>
            </w:r>
            <w:r>
              <w:br/>
            </w:r>
            <w:r>
              <w:rPr>
                <w:rFonts w:ascii="Times New Roman"/>
                <w:b w:val="false"/>
                <w:i w:val="false"/>
                <w:color w:val="000000"/>
                <w:sz w:val="20"/>
              </w:rPr>
              <w:t>2010 жылғы 23 желтоқсандағы</w:t>
            </w:r>
            <w:r>
              <w:br/>
            </w:r>
            <w:r>
              <w:rPr>
                <w:rFonts w:ascii="Times New Roman"/>
                <w:b w:val="false"/>
                <w:i w:val="false"/>
                <w:color w:val="000000"/>
                <w:sz w:val="20"/>
              </w:rPr>
              <w:t>кезекті ХХІХ сессиясының</w:t>
            </w:r>
            <w:r>
              <w:br/>
            </w:r>
            <w:r>
              <w:rPr>
                <w:rFonts w:ascii="Times New Roman"/>
                <w:b w:val="false"/>
                <w:i w:val="false"/>
                <w:color w:val="000000"/>
                <w:sz w:val="20"/>
              </w:rPr>
              <w:t>№ 273 шешіміне</w:t>
            </w:r>
            <w:r>
              <w:br/>
            </w:r>
            <w:r>
              <w:rPr>
                <w:rFonts w:ascii="Times New Roman"/>
                <w:b w:val="false"/>
                <w:i w:val="false"/>
                <w:color w:val="000000"/>
                <w:sz w:val="20"/>
              </w:rPr>
              <w:t>3 қосымша</w:t>
            </w:r>
          </w:p>
        </w:tc>
      </w:tr>
    </w:tbl>
    <w:bookmarkStart w:name="z15" w:id="11"/>
    <w:p>
      <w:pPr>
        <w:spacing w:after="0"/>
        <w:ind w:left="0"/>
        <w:jc w:val="left"/>
      </w:pPr>
      <w:r>
        <w:rPr>
          <w:rFonts w:ascii="Times New Roman"/>
          <w:b/>
          <w:i w:val="false"/>
          <w:color w:val="000000"/>
        </w:rPr>
        <w:t xml:space="preserve"> 2013 жылға арналған аудандық бюджет</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
        <w:gridCol w:w="1322"/>
        <w:gridCol w:w="852"/>
        <w:gridCol w:w="5588"/>
        <w:gridCol w:w="368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2083649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821729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813883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114387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114387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121892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121892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564421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540581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1261920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1261920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1261920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1"/>
        <w:gridCol w:w="632"/>
        <w:gridCol w:w="1333"/>
        <w:gridCol w:w="1334"/>
        <w:gridCol w:w="5283"/>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2083649</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280606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254118</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21643</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21143</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45420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44920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187056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187056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11338</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11338</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11338</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және ауданды (облыстық маңызы бар қаланы) баcқару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1358592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65287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65287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ұйымдарының қызметін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65287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1284640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1284640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1263075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жеткіншектерге қосымша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білім беру объектілерін күрделі, ағымды жөндеу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82162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64975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64975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7583</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5588</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17473</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63370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бөлу жүйесінің қызмет етуі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170204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101319</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101319</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101319</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9523</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32628</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32628</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10758</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10188</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арқылы мемлекеттік ақпараттық саясатты жүргізу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5718</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5718</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мәдениет объектілерін күрделі, ағымды жөндеу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10259</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өңірлік бағдарламаларды iске асыру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спорт объектілерін күрделі, ағымды жөндеу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44478</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12609</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12609</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12609</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8509</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33647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27043</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8899</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дене шынықтыру және спорт бөлімі қызметін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саласындағы еңбекақы төлеу қорының өзгеруіне байланысты жоғары тұрған бюджеттерге берілетін ағымдағы нысаналы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769"/>
        <w:gridCol w:w="1621"/>
        <w:gridCol w:w="1622"/>
        <w:gridCol w:w="5048"/>
        <w:gridCol w:w="20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9300</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мекендердің әлеуметтік саласының мамандарын әлеуметтік қолдау шараларын іске асыру үшін бюджеттік кредиттер</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3"/>
        <w:gridCol w:w="2143"/>
        <w:gridCol w:w="2143"/>
        <w:gridCol w:w="2143"/>
        <w:gridCol w:w="372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3"/>
        <w:gridCol w:w="1363"/>
        <w:gridCol w:w="1363"/>
        <w:gridCol w:w="1363"/>
        <w:gridCol w:w="4476"/>
        <w:gridCol w:w="23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7"/>
        <w:gridCol w:w="1297"/>
        <w:gridCol w:w="1297"/>
        <w:gridCol w:w="1297"/>
        <w:gridCol w:w="4856"/>
        <w:gridCol w:w="225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дефициті (профициті)</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дефицитін (профицитін) пайдалану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аудандық мәслихатының</w:t>
            </w:r>
            <w:r>
              <w:br/>
            </w:r>
            <w:r>
              <w:rPr>
                <w:rFonts w:ascii="Times New Roman"/>
                <w:b w:val="false"/>
                <w:i w:val="false"/>
                <w:color w:val="000000"/>
                <w:sz w:val="20"/>
              </w:rPr>
              <w:t>2010 жылғы 23 желтоқсандағы</w:t>
            </w:r>
            <w:r>
              <w:br/>
            </w:r>
            <w:r>
              <w:rPr>
                <w:rFonts w:ascii="Times New Roman"/>
                <w:b w:val="false"/>
                <w:i w:val="false"/>
                <w:color w:val="000000"/>
                <w:sz w:val="20"/>
              </w:rPr>
              <w:t>кезекті ХХІХ сессиясының</w:t>
            </w:r>
            <w:r>
              <w:br/>
            </w:r>
            <w:r>
              <w:rPr>
                <w:rFonts w:ascii="Times New Roman"/>
                <w:b w:val="false"/>
                <w:i w:val="false"/>
                <w:color w:val="000000"/>
                <w:sz w:val="20"/>
              </w:rPr>
              <w:t>№ 273 шешіміне</w:t>
            </w:r>
            <w:r>
              <w:br/>
            </w:r>
            <w:r>
              <w:rPr>
                <w:rFonts w:ascii="Times New Roman"/>
                <w:b w:val="false"/>
                <w:i w:val="false"/>
                <w:color w:val="000000"/>
                <w:sz w:val="20"/>
              </w:rPr>
              <w:t>4 қосымша</w:t>
            </w:r>
          </w:p>
        </w:tc>
      </w:tr>
    </w:tbl>
    <w:bookmarkStart w:name="z17" w:id="12"/>
    <w:p>
      <w:pPr>
        <w:spacing w:after="0"/>
        <w:ind w:left="0"/>
        <w:jc w:val="left"/>
      </w:pPr>
      <w:r>
        <w:rPr>
          <w:rFonts w:ascii="Times New Roman"/>
          <w:b/>
          <w:i w:val="false"/>
          <w:color w:val="000000"/>
        </w:rPr>
        <w:t xml:space="preserve"> 2011 жылға арналған аудан бюджетінің нысаналы трансферттері мен бюджеттік кредиттері</w:t>
      </w:r>
    </w:p>
    <w:bookmarkEnd w:id="12"/>
    <w:p>
      <w:pPr>
        <w:spacing w:after="0"/>
        <w:ind w:left="0"/>
        <w:jc w:val="both"/>
      </w:pPr>
      <w:r>
        <w:rPr>
          <w:rFonts w:ascii="Times New Roman"/>
          <w:b w:val="false"/>
          <w:i w:val="false"/>
          <w:color w:val="ff0000"/>
          <w:sz w:val="28"/>
        </w:rPr>
        <w:t xml:space="preserve">
      Ескерту. 4-қосымша жаңа редакцияда - Қарағанды облысы Ақтоғай аудандық мәслихатының 2011.11.10 </w:t>
      </w:r>
      <w:r>
        <w:rPr>
          <w:rFonts w:ascii="Times New Roman"/>
          <w:b w:val="false"/>
          <w:i w:val="false"/>
          <w:color w:val="ff0000"/>
          <w:sz w:val="28"/>
        </w:rPr>
        <w:t>N 359</w:t>
      </w:r>
      <w:r>
        <w:rPr>
          <w:rFonts w:ascii="Times New Roman"/>
          <w:b w:val="false"/>
          <w:i w:val="false"/>
          <w:color w:val="ff0000"/>
          <w:sz w:val="28"/>
        </w:rPr>
        <w:t xml:space="preserve"> (2011.01.01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91"/>
        <w:gridCol w:w="3109"/>
      </w:tblGrid>
      <w:tr>
        <w:trPr>
          <w:trHeight w:val="30" w:hRule="atLeast"/>
        </w:trPr>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376198</w:t>
            </w:r>
          </w:p>
        </w:tc>
      </w:tr>
      <w:tr>
        <w:trPr>
          <w:trHeight w:val="30" w:hRule="atLeast"/>
        </w:trPr>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224475</w:t>
            </w:r>
          </w:p>
        </w:tc>
      </w:tr>
      <w:tr>
        <w:trPr>
          <w:trHeight w:val="30" w:hRule="atLeast"/>
        </w:trPr>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96342</w:t>
            </w:r>
          </w:p>
        </w:tc>
      </w:tr>
      <w:tr>
        <w:trPr>
          <w:trHeight w:val="30" w:hRule="atLeast"/>
        </w:trPr>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55381</w:t>
            </w:r>
          </w:p>
        </w:tc>
      </w:tr>
      <w:tr>
        <w:trPr>
          <w:trHeight w:val="30" w:hRule="atLeast"/>
        </w:trPr>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224475</w:t>
            </w:r>
          </w:p>
        </w:tc>
      </w:tr>
      <w:tr>
        <w:trPr>
          <w:trHeight w:val="30" w:hRule="atLeast"/>
        </w:trPr>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115996</w:t>
            </w:r>
          </w:p>
        </w:tc>
      </w:tr>
      <w:tr>
        <w:trPr>
          <w:trHeight w:val="30" w:hRule="atLeast"/>
        </w:trPr>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көмек көрсетуі жөніндегі шараларды іске асыру</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w:t>
            </w:r>
          </w:p>
        </w:tc>
      </w:tr>
      <w:tr>
        <w:trPr>
          <w:trHeight w:val="30" w:hRule="atLeast"/>
        </w:trPr>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саласын дамытудың 2011-2015 жылдарға арналған "Саламатты Қазақстан" мемлекеттік бағдарламасы шеңберінде іс-шаралар өткізу"</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беретін мемлекеттік мекемелердің лингафондық және мультимедиялық кабинеттерін құруға</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16225</w:t>
            </w:r>
          </w:p>
        </w:tc>
      </w:tr>
      <w:tr>
        <w:trPr>
          <w:trHeight w:val="30" w:hRule="atLeast"/>
        </w:trPr>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беретін мемлекеттік мекемелердегі физика, химия, биология кабинеттерін оқу жабдығымен жарақтандыруға</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8192</w:t>
            </w:r>
          </w:p>
        </w:tc>
      </w:tr>
      <w:tr>
        <w:trPr>
          <w:trHeight w:val="30" w:hRule="atLeast"/>
        </w:trPr>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жеке кәсіпкерлікті қолдауға</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r>
      <w:tr>
        <w:trPr>
          <w:trHeight w:val="30" w:hRule="atLeast"/>
        </w:trPr>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6048</w:t>
            </w:r>
          </w:p>
        </w:tc>
      </w:tr>
      <w:tr>
        <w:trPr>
          <w:trHeight w:val="30" w:hRule="atLeast"/>
        </w:trPr>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мұғалімдеріне және мектепке дейінгі ұйымдардың тәрбиешілеріне біліктілік санаты үшін қосымша ақы көлемін ұлғайтуға</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8808</w:t>
            </w:r>
          </w:p>
        </w:tc>
      </w:tr>
      <w:tr>
        <w:trPr>
          <w:trHeight w:val="30" w:hRule="atLeast"/>
        </w:trPr>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жүргізуге</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38662</w:t>
            </w:r>
          </w:p>
        </w:tc>
      </w:tr>
      <w:tr>
        <w:trPr>
          <w:trHeight w:val="30" w:hRule="atLeast"/>
        </w:trPr>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25705</w:t>
            </w:r>
          </w:p>
        </w:tc>
      </w:tr>
      <w:tr>
        <w:trPr>
          <w:trHeight w:val="30" w:hRule="atLeast"/>
        </w:trPr>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етуге</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6407</w:t>
            </w:r>
          </w:p>
        </w:tc>
      </w:tr>
      <w:tr>
        <w:trPr>
          <w:trHeight w:val="30" w:hRule="atLeast"/>
        </w:trPr>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108479</w:t>
            </w:r>
          </w:p>
        </w:tc>
      </w:tr>
      <w:tr>
        <w:trPr>
          <w:trHeight w:val="30" w:hRule="atLeast"/>
        </w:trPr>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 коммуналдық шаруашылығын дамытуға</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89206</w:t>
            </w:r>
          </w:p>
        </w:tc>
      </w:tr>
      <w:tr>
        <w:trPr>
          <w:trHeight w:val="30" w:hRule="atLeast"/>
        </w:trPr>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беру маусымына дайындыққа</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автомобиль жолдарын күрделі және орта жөндеуге</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13273</w:t>
            </w:r>
          </w:p>
        </w:tc>
      </w:tr>
      <w:tr>
        <w:trPr>
          <w:trHeight w:val="30" w:hRule="atLeast"/>
        </w:trPr>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96342</w:t>
            </w:r>
          </w:p>
        </w:tc>
      </w:tr>
      <w:tr>
        <w:trPr>
          <w:trHeight w:val="30" w:hRule="atLeast"/>
        </w:trPr>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92242</w:t>
            </w:r>
          </w:p>
        </w:tc>
      </w:tr>
      <w:tr>
        <w:trPr>
          <w:trHeight w:val="30" w:hRule="atLeast"/>
        </w:trPr>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қорынан тұрғын үй салуға және (немесе) сатып алуға</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68901</w:t>
            </w:r>
          </w:p>
        </w:tc>
      </w:tr>
      <w:tr>
        <w:trPr>
          <w:trHeight w:val="30" w:hRule="atLeast"/>
        </w:trPr>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инфрақұрылымдарды дамытуға және жайластыруға және (немесе) сатып алуға</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r>
      <w:tr>
        <w:trPr>
          <w:trHeight w:val="30" w:hRule="atLeast"/>
        </w:trPr>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қамтамасыз ету жүйесін дамытуға</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w:t>
            </w:r>
          </w:p>
        </w:tc>
      </w:tr>
      <w:tr>
        <w:trPr>
          <w:trHeight w:val="30" w:hRule="atLeast"/>
        </w:trPr>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- 2020 бағдарламасы шеңберінде инженерлік коммуникациялық инфрақұрылымдардың дамуына</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13447</w:t>
            </w:r>
          </w:p>
        </w:tc>
      </w:tr>
      <w:tr>
        <w:trPr>
          <w:trHeight w:val="30" w:hRule="atLeast"/>
        </w:trPr>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қорынан тұрғын үй салуға және (немесе) сатып алуға</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инфрақұрылымдарды дамытуға және жайластыруға және (немесе) сатып алуға</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55381</w:t>
            </w:r>
          </w:p>
        </w:tc>
      </w:tr>
      <w:tr>
        <w:trPr>
          <w:trHeight w:val="30" w:hRule="atLeast"/>
        </w:trPr>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16181</w:t>
            </w:r>
          </w:p>
        </w:tc>
      </w:tr>
      <w:tr>
        <w:trPr>
          <w:trHeight w:val="30" w:hRule="atLeast"/>
        </w:trPr>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- 2020 бағдарламасы шеңберінде мемлекеттік коммуналдық тұрғын үй қорынан тұрғын үй салуға және (немесе) сатып алуға</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аудандық мәслихатының</w:t>
            </w:r>
            <w:r>
              <w:br/>
            </w:r>
            <w:r>
              <w:rPr>
                <w:rFonts w:ascii="Times New Roman"/>
                <w:b w:val="false"/>
                <w:i w:val="false"/>
                <w:color w:val="000000"/>
                <w:sz w:val="20"/>
              </w:rPr>
              <w:t>2010 жылғы 23 желтоқсандағы</w:t>
            </w:r>
            <w:r>
              <w:br/>
            </w:r>
            <w:r>
              <w:rPr>
                <w:rFonts w:ascii="Times New Roman"/>
                <w:b w:val="false"/>
                <w:i w:val="false"/>
                <w:color w:val="000000"/>
                <w:sz w:val="20"/>
              </w:rPr>
              <w:t>кезекті ХХІХ сессиясының</w:t>
            </w:r>
            <w:r>
              <w:br/>
            </w:r>
            <w:r>
              <w:rPr>
                <w:rFonts w:ascii="Times New Roman"/>
                <w:b w:val="false"/>
                <w:i w:val="false"/>
                <w:color w:val="000000"/>
                <w:sz w:val="20"/>
              </w:rPr>
              <w:t>№ 273 шешіміне</w:t>
            </w:r>
            <w:r>
              <w:br/>
            </w:r>
            <w:r>
              <w:rPr>
                <w:rFonts w:ascii="Times New Roman"/>
                <w:b w:val="false"/>
                <w:i w:val="false"/>
                <w:color w:val="000000"/>
                <w:sz w:val="20"/>
              </w:rPr>
              <w:t>5 қосымша</w:t>
            </w:r>
          </w:p>
        </w:tc>
      </w:tr>
    </w:tbl>
    <w:bookmarkStart w:name="z19" w:id="13"/>
    <w:p>
      <w:pPr>
        <w:spacing w:after="0"/>
        <w:ind w:left="0"/>
        <w:jc w:val="left"/>
      </w:pPr>
      <w:r>
        <w:rPr>
          <w:rFonts w:ascii="Times New Roman"/>
          <w:b/>
          <w:i w:val="false"/>
          <w:color w:val="000000"/>
        </w:rPr>
        <w:t xml:space="preserve"> 2011 жылға арналған аудандық бюджетті орындау барысында секвестірлеуге жатпайтын жергілікті бюджеттік бағдарламалардың тізбесі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0"/>
        <w:gridCol w:w="2741"/>
        <w:gridCol w:w="2742"/>
        <w:gridCol w:w="551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