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2ee6" w14:textId="bd12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Ақтөбе, Үміткер селолық округтарында бруцеллез бойынша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2010 жылғы 15 қаңтардағы N 01/03 қаулысы. Қарағанды облысы Бұқар жырау ауданының Әділет басқармасында 2010 жылғы 11 ақпанда N 8-11-88 тіркелді. Күші жойылды - Қарағанды облысы Бұқар жырау ауданы әкімдігінің 2016 жылғы 1 шілдедегі № 21/06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 Қарағанды облысы Бұқар жырау ауданы әкімдігінің 01.07.2016 № 21/06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18 тармақшасын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алып, Бұқар жырау ауданы бас мемлекеттік ветеринариялық инспекторының ұсынысының негізінде, Ақтөбе, Үміткер селолық округтарының шаруашылықтары мен аулаларында ірі қара малдар арасында бруцеллез ауруының тіркелуіне байланысты,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малдар арасында бруцеллез ауруының тіркелуіне байланысты, Ақтөбе, Үміткер селолық округтарының аулаларында ірі қара малдар арасында бруцеллез бойынша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Шектеу шарттары бойынша тиым салынсын: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шектеу қойылған аумақ арқылы аурудан таза жануарларды тасымалдауға, айдап өтуге, енгізуге, сыртқа шығаруға, тек оларды етке союға жіберген жағдайдан басқа;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аурудан таза емес округтер аумағынан басқа аумақтарға әкету үшін шөп, сабан және басқа мал азығын дайындауға, сонымен қатар мал және адамдардың топталуына байланысты 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бруцеллезбен ауырған малдарды және олардан алынған төлдерді 5 күннен артық ұстауға, көрсетілген малдар тез арада басқа малдардан оқшаулансын және олардың асыл тұқымдығына және өндірістік мәніне, салмағына, жасына, буаздығына қарамастан, бордақыламай 5 күн мерзім ішінде союға өткізілсін;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Бруцеллезге бейім малды (оның ішінде асыл тұқымды) сатып алған жағдайда, олар 30 күн бойы басқа малдардан оқшаулап ұсталынсын және екі рет диагностикалық зерттеулер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Ақтөбе, Үміткер селолық округтарының әкімдері мемлекеттік ветеринариялық инспекторларға шектеу іс-шараларын ұйымдастыруға ықпал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Қазақстан Республикасы ауыл шаруашылығы Министрлігінің Бұқар жырау ауданы аумақтық инспекциясы (келісім бойынша) шектеу іс-шараларын белгіленген мерзімде орындауды қамтамасыз етсін. Ауыл шаруашылығы малдары бруцеллезімен күресудің және алдын алудың іс-шаралар жоспары әзірленсін.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Аудандық ішкі істер басқармасы (келісім бойынша), Қазақстан Республикасы ауыл шаруашылығы Министрлігінің Бұқар жырау ауданы аумақтық инспекциясымен (келісім бойынша) бірлесіп, ауыл шаруашылығы малдарының қозғалысын қадағалауды күшейтсін.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Бұқар жырау ауданы бойынша облыстық мемлекеттік санитарлық-эпидемиологиялық қадағалау департаментінің аудандық филиалы (келісім бойынша) Ақтөбе, Үміткер селолық округтарының тұрғындары арасында санитарлық ағарту жұмыстарын күшейтсін, бруцеллезбен ауырған, сонымен қатар олармен қатынаста болғандарды медициналық байқаудан өткізуді бақылауға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Бұқар жырау ауданы әкімдігінің 2008 жылғы 18 қарашадағы N 30/1 "Үштөбе, Самарқанд селолық округтарында бруцеллез бойынша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(тіркеу нөмірі 8-11-64, аудандық "Сарыарқа" газетінде 2008 жылдың 13 желтоқсанында жарияланған N 50)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қаулының орындалуын бақылау ауыл шаруашылығы бөлімінің бастығы Манат Сәлімұлы Құрманғалиевқа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қаулы бұқаралық ақпарат құралдарында ресми жарияланғаннан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10-тармаққа өзгерту енгізілді - Қарағанды облысы Бұқар жырау ауданының әкімдігінің 2010.03.25 N 07/01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56"/>
        <w:gridCol w:w="1444"/>
      </w:tblGrid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12.01.2010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басқармасының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12.01.2010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Кусаев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12.01.2010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