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704c" w14:textId="46270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ауданы әкімдігінің 2010 жылғы 15 қаңтардағы N 01/03 "Ақтөбе, Үміткер селолық округтарында бруцеллез бойынша шектеу іс-шараларын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2010 жылғы 25 наурыздағы N 07/01 қаулысы. Қарағанды облысы Бұқар жырау ауданының Әділет басқармасында 2010 жылғы 15 сәуірде N 8-11-92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ауданы әкімдігінің 2010 жылғы 15 қаңтардағы N 01/03 "Ақтөбе, Үміткер селолық округтарында бруцеллез бойынша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(тіркеу N 8-11-88, N 8 аудандық "Сарыарқа" газетінде 2010 жылдың 27 ақпанында жарияланған) төмендегідей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10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"күшіне енеді" деген сөздер "қолданысқа енгізіледі"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 Е. Нашаров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С. 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23.03.2010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Бұқар жырау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Қарағанды облысы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санитарлық-</w:t>
      </w:r>
      <w:r>
        <w:rPr>
          <w:rFonts w:ascii="Times New Roman"/>
          <w:b w:val="false"/>
          <w:i/>
          <w:color w:val="000000"/>
          <w:sz w:val="28"/>
        </w:rPr>
        <w:t>эпидемиологиялық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қадағалау </w:t>
      </w:r>
      <w:r>
        <w:rPr>
          <w:rFonts w:ascii="Times New Roman"/>
          <w:b w:val="false"/>
          <w:i/>
          <w:color w:val="000000"/>
          <w:sz w:val="28"/>
        </w:rPr>
        <w:t>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 бастығы                              С. Сембаев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23.03.2010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Бұқар жырау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инспекциясының бастығы                      Е. Кусаев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23.03.2010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