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94fc5" w14:textId="1e94f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 аумағында 2010 жылы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ауданы әкімдігінің 2010 жылғы 10 қаңтардағы N 1 қаулысы. Қарағанды облысы Жаңаарқа ауданының Әділет басқармасында 2010 жылғы 12 қаңтарда N 8-12-66 тіркелді. Күші жойылды - Қарағанды облысы Жаңаарқа ауданы әкімдігінің 2010 жылғы 26 желтоқсандағы N 239 қаулысымен</w:t>
      </w:r>
    </w:p>
    <w:p>
      <w:pPr>
        <w:spacing w:after="0"/>
        <w:ind w:left="0"/>
        <w:jc w:val="both"/>
      </w:pPr>
      <w:r>
        <w:rPr>
          <w:rFonts w:ascii="Times New Roman"/>
          <w:b w:val="false"/>
          <w:i/>
          <w:color w:val="800000"/>
          <w:sz w:val="28"/>
        </w:rPr>
        <w:t xml:space="preserve">      Ескерту. Күші жойылды - Қарағанды облысы Жаңаарқа ауданы әкімдігінің 2010.12.26 N 239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w:t>
      </w:r>
      <w:r>
        <w:rPr>
          <w:rFonts w:ascii="Times New Roman"/>
          <w:b w:val="false"/>
          <w:i w:val="false"/>
          <w:color w:val="000000"/>
          <w:sz w:val="28"/>
        </w:rPr>
        <w:t>20 бабына</w:t>
      </w:r>
      <w:r>
        <w:rPr>
          <w:rFonts w:ascii="Times New Roman"/>
          <w:b w:val="false"/>
          <w:i w:val="false"/>
          <w:color w:val="000000"/>
          <w:sz w:val="28"/>
        </w:rPr>
        <w:t xml:space="preserve">, Қазақстан Республикасы Үкіметінің 2001 жылғы 19 маусымдағы N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мен қаржыландырудың Ережесіне" орай, Жаңаарқа ауданы көлемінде жұмыссыз азаматтарды жұмысқа тарту және қоғамдық жұмыстарды ұйымдастыру мақсатында Жаңаарқа ауданының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Жаңаарқа ауданы бойынша 2010 жылға арналған қоғамдық жұмыстарды ұйымдастыратын аудандағы мекеме, ұйымдары және кәсіпорындарының тізбесі, жұмыс түрлері мен көлемдері, қаржыландыру көзі қосымшаға сәйкес бекітілсін.</w:t>
      </w:r>
      <w:r>
        <w:br/>
      </w:r>
      <w:r>
        <w:rPr>
          <w:rFonts w:ascii="Times New Roman"/>
          <w:b w:val="false"/>
          <w:i w:val="false"/>
          <w:color w:val="000000"/>
          <w:sz w:val="28"/>
        </w:rPr>
        <w:t>
</w:t>
      </w:r>
      <w:r>
        <w:rPr>
          <w:rFonts w:ascii="Times New Roman"/>
          <w:b w:val="false"/>
          <w:i w:val="false"/>
          <w:color w:val="000000"/>
          <w:sz w:val="28"/>
        </w:rPr>
        <w:t>
      2. Уәкілетті орган "Жаңаарқа ауданының жұмыспен қамту және әлеуметтік бағдарламалар бөлімі" мемлекеттік мекемесінің бастығы Шолпан Қалуқызы Ибраеваға жұмыс берушілерімен қоғамдық жұмыстарды орындауға типтік шарт жасасын.</w:t>
      </w:r>
      <w:r>
        <w:br/>
      </w:r>
      <w:r>
        <w:rPr>
          <w:rFonts w:ascii="Times New Roman"/>
          <w:b w:val="false"/>
          <w:i w:val="false"/>
          <w:color w:val="000000"/>
          <w:sz w:val="28"/>
        </w:rPr>
        <w:t>
</w:t>
      </w:r>
      <w:r>
        <w:rPr>
          <w:rFonts w:ascii="Times New Roman"/>
          <w:b w:val="false"/>
          <w:i w:val="false"/>
          <w:color w:val="000000"/>
          <w:sz w:val="28"/>
        </w:rPr>
        <w:t>
      3. Аудандық қаржы бөлімінің бастығы Амангелды Жылқыбайұлы Жылқыбаевқа, аудандық жұмыспен қамту және әлеуметтік бағдарламалар бөлімінің бастығы Шолпан Қалуқызы Ибраеваға қоғамдық жұмыстарға қатысқан жұмыссыз азаматтарға айына ең төменгі еңбекақы 14952 (он төрт мың тоғыз жүз елу екі) теңге көлемінде жалақы төлеу жергілікті бюджеттің қаражаты есебінен жүргізу ұсынылсын.</w:t>
      </w:r>
      <w:r>
        <w:br/>
      </w:r>
      <w:r>
        <w:rPr>
          <w:rFonts w:ascii="Times New Roman"/>
          <w:b w:val="false"/>
          <w:i w:val="false"/>
          <w:color w:val="000000"/>
          <w:sz w:val="28"/>
        </w:rPr>
        <w:t>
</w:t>
      </w:r>
      <w:r>
        <w:rPr>
          <w:rFonts w:ascii="Times New Roman"/>
          <w:b w:val="false"/>
          <w:i w:val="false"/>
          <w:color w:val="000000"/>
          <w:sz w:val="28"/>
        </w:rPr>
        <w:t xml:space="preserve">
      4. Жаңаарқа ауданы әкімдігінің 10 наурыз 2009 жылғы "Жаңаарқа ауданы аумағында 2009 жылы қоғамдық жұмыстарды ұйымдастыру туралы" N 41 </w:t>
      </w:r>
      <w:r>
        <w:rPr>
          <w:rFonts w:ascii="Times New Roman"/>
          <w:b w:val="false"/>
          <w:i w:val="false"/>
          <w:color w:val="000000"/>
          <w:sz w:val="28"/>
        </w:rPr>
        <w:t>қаулысының</w:t>
      </w:r>
      <w:r>
        <w:rPr>
          <w:rFonts w:ascii="Times New Roman"/>
          <w:b w:val="false"/>
          <w:i w:val="false"/>
          <w:color w:val="000000"/>
          <w:sz w:val="28"/>
        </w:rPr>
        <w:t xml:space="preserve"> (Қарағанды облысы Әділет департаменті Жаңаарқа ауданы әділет басқармасында 3 сәуір 2009 жылғы N 8-12-53 тіркелген, 11 сәуір 2009 жылғы N 19 (9314) "Жаңаарқа" газетінде ресми түрде нормативтік құқықтық акт ретінде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қаулының орындалысына бақылау жасау аудан әкімінің орынбасары Марат Жандаулетұлы Жандаулетовке жүктелсін.</w:t>
      </w:r>
      <w:r>
        <w:br/>
      </w:r>
      <w:r>
        <w:rPr>
          <w:rFonts w:ascii="Times New Roman"/>
          <w:b w:val="false"/>
          <w:i w:val="false"/>
          <w:color w:val="000000"/>
          <w:sz w:val="28"/>
        </w:rPr>
        <w:t>
</w:t>
      </w:r>
      <w:r>
        <w:rPr>
          <w:rFonts w:ascii="Times New Roman"/>
          <w:b w:val="false"/>
          <w:i w:val="false"/>
          <w:color w:val="000000"/>
          <w:sz w:val="28"/>
        </w:rPr>
        <w:t>
      6. Осы қаулы алғаш рет ресми жарияланғаннан кейін күшіне енеді және 2010 жылдың 5 қаңтарынан пайда болған құқықтық қатынастарға қолданылады.</w:t>
      </w:r>
    </w:p>
    <w:p>
      <w:pPr>
        <w:spacing w:after="0"/>
        <w:ind w:left="0"/>
        <w:jc w:val="both"/>
      </w:pPr>
      <w:r>
        <w:rPr>
          <w:rFonts w:ascii="Times New Roman"/>
          <w:b w:val="false"/>
          <w:i/>
          <w:color w:val="000000"/>
          <w:sz w:val="28"/>
        </w:rPr>
        <w:t>      Аудан әкімі                                Х. Омаров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"Жаңаарқа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                                    Ш. Ибраева</w:t>
      </w:r>
    </w:p>
    <w:p>
      <w:pPr>
        <w:spacing w:after="0"/>
        <w:ind w:left="0"/>
        <w:jc w:val="both"/>
      </w:pPr>
      <w:r>
        <w:rPr>
          <w:rFonts w:ascii="Times New Roman"/>
          <w:b w:val="false"/>
          <w:i/>
          <w:color w:val="000000"/>
          <w:sz w:val="28"/>
        </w:rPr>
        <w:t>      "Жаңаарқа ауданының қаржы</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                                    А. Жылқыбаев</w:t>
      </w:r>
    </w:p>
    <w:p>
      <w:pPr>
        <w:spacing w:after="0"/>
        <w:ind w:left="0"/>
        <w:jc w:val="both"/>
      </w:pPr>
      <w:r>
        <w:rPr>
          <w:rFonts w:ascii="Times New Roman"/>
          <w:b w:val="false"/>
          <w:i w:val="false"/>
          <w:color w:val="000000"/>
          <w:sz w:val="28"/>
        </w:rPr>
        <w:t>
</w:t>
      </w:r>
      <w:r>
        <w:rPr>
          <w:rFonts w:ascii="Times New Roman"/>
          <w:b w:val="false"/>
          <w:i w:val="false"/>
          <w:color w:val="000000"/>
          <w:sz w:val="28"/>
        </w:rPr>
        <w:t>
Жаңаарқа ауданы әкімдігінің</w:t>
      </w:r>
      <w:r>
        <w:br/>
      </w:r>
      <w:r>
        <w:rPr>
          <w:rFonts w:ascii="Times New Roman"/>
          <w:b w:val="false"/>
          <w:i w:val="false"/>
          <w:color w:val="000000"/>
          <w:sz w:val="28"/>
        </w:rPr>
        <w:t>
2010 жылғы 10 қаңтардағы</w:t>
      </w:r>
      <w:r>
        <w:br/>
      </w:r>
      <w:r>
        <w:rPr>
          <w:rFonts w:ascii="Times New Roman"/>
          <w:b w:val="false"/>
          <w:i w:val="false"/>
          <w:color w:val="000000"/>
          <w:sz w:val="28"/>
        </w:rPr>
        <w:t>
N 1 қаулысына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қоғамдық жұмыстарды ұйымдастыратын Жаңаарқа ауданының мекемелері, ұйымдары және кәсіпорындары мен жұмыс түрлерінің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2920"/>
        <w:gridCol w:w="1244"/>
        <w:gridCol w:w="4132"/>
        <w:gridCol w:w="2335"/>
        <w:gridCol w:w="1448"/>
      </w:tblGrid>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Ретсаны</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Кәсіпорындар, мекемелер және ұйымдар атаулары</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Адам саны</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түрлері</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Қаржыландыру көзі</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көлемі теңге</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"Атасу кенті әкімінің аппараты" мемлекеттік мекемесі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Кент аумақтарын және парктерді, саяжайларды тазалау, сәулеттендіру,  көгалдандыру, әлеуметтік карта жасау, автомобиль жолдарын жөндеу, күрделі және ағымды құрылыс жұмыстарына, мәдени объектілерді жөндеуге қатысу, мекемелердің қысқа дайындық, науқандық жұмыстарына, су құбырларын жөндеу жұмыстарына қатысу, тағы басқа жұмыстар</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9733,8</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"Ақтау селолық округі әкімінің аппараты" мемлекеттік мекемесі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 бос жерлерде санитарлық тазалық сақтау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448,6</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"Айнабұлақ селолық округі әкімінің аппараты" мемлекеттік мекемесі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 бос жерлерде санитарлық тазалық сақтау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448,6</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"Ақтасты селолық округі әкімінің аппараты" мемлекеттік мекемесі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 бос жерлерде санитарлық тазалық сақтау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269,1</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"Ақтүбек селолық округі әкімінің аппараты" мемлекеттік мекемесі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 бос жерлерде санитарлық тазалық сақтау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897,1</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"Жұмажанов селолық округі әкімінің аппараты" мемлекеттік мекемесі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 бос жерлерде санитарлық тазалық сақтау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224,3</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"Бидайық селолық округі әкімінің аппараты" мемлекеттік мекемесі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 бос жерлерде санитарлық тазалық сақтау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448,6</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"Байдалы би селолық округі әкімінің аппараты" мемлекеттік мекемесі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 бос жерлерде санитарлық тазалық сақтау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673,0</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"Ералиев селолық округі әкімінің аппараты" мемлекеттік мекемесі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 бос жерлерде санитарлық тазалық сақтау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897,1</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"Қараағаш селолық округі әкімінің аппараты" мемлекеттік мекемесі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 бос жерлерде санитарлық тазалық сақтау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673,0</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"Қызылжар кенті әкімінің аппараты" мемлекеттік мекемесі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Кенттің аумағын көркейту, көгалдандыру, тұрғындармен жұмыс және әлеуметтік карта жасау, бос жерлерде санитарлық тазалық сақтау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448,6</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"Сейфуллин селолық округі әкімінің аппараты" мемлекеттік мекемесі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 бос жерлерде санитарлық тазалық сақтау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673,0</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"Түгіскен селолық округі әкімінің аппараты" мемлекеттік мекемесі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 бос жерлерде санитарлық тазалық сақтау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673,0</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"Целинный селолық округі әкімінің аппараты" мемлекеттік мекемесі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 бос жерлерде санитарлық тазалық сақтау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448,6</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"Жаңаарқа ауданының әділет басқармасы" мемлекеттік мекемесі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Әділет органдарында құжаттарды өндеу жұмысы (халыққа қызмет көрсету орталықтарында)</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448,6</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қорғаныс істері жөніндегі бөлімі" мемлекеттік мекемесі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Қарулы күштер қатарына шақыру бойынша тұрғындармен жұмыс, шақыру қағазын жеткізу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448,6</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білім беру, денешынықтыру және спорт бөлімі" мемлекеттік мекемесі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Күрделі және ағымды жұмыстарға, мәдени объектілерді жөндеуге қатысу, қысқы науқандық жұмыстарға қатысу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448,6</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жұмыспен қамту және әлеуметтік бағдарламалар бөлімі" мемлекеттік мекемесі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төлемдер алуға құқығы бар азаматтарды анықтау мақсатында аула аралау, кенттің әлеуметтік картасын нақтылау, құжаттарды өндеу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448,6</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жер қатынастары бөлімі" мемлекеттік мекемесі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Тізілімдер мен хабарландыру хаттарды дайындау, мұрағатқа тапсырылатын құжаттарды өндеу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179,4</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медицина бірлестігі" КМҚК</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Күрделі және ағымды жұмыстарға, әлеуметтік-мәдени объектілерді жөндеуге қатысу, сырқаттанған адамдарды күту, ауруларды аралау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228,9</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мәдениет және тілдерді дамыту бөлімі" мемлекеттік мекемесі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Ауқымды мәдени іс- шаралар жұмыстарын ұйымдастыруға қатысу (жарыстар, фестивальдар)</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448,6</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салық басқармасы" мемлекеттік мекемесі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Тұрғындармен жұмыс, көлікке және мұлікке салық төлеу түбіртіктерін және хабарламаларын тарату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673,0</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"Жаңаарқа ауданының орман және жануарлар әлемін қорғау жөніндегі шаруашылығы" мемлекеттік мекемесі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Маусымдық ағымды жұмыстарды жүргізу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89,7</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статистика бөлімі" мемлекеттік мекемесі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тіркеу, мәліметтер жинастыру, қоғамдық жұмыстарға қатысу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448,6</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ішкі істер бөлімі" мемлекеттік мекемесі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қауіпсіздікті сақтау шараларына қатысу, шақыру қағазын тарату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1076,5</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МК қазақ автожолы облыстық филиалының N 43 жол пайдалану бөлімшесі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 күрделі және ағымдық жөндеу, жолдарды санитарлық тазалау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448,6</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Жаңаарқа аудандық қылмыстық атқару инспекциясы</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Сотталғандармен тиісті деңгейде алдын алу жұмыстарын ұйымдастыру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89,7</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"Жаңаарқа-жылу" КМК</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Санитарлық тазалық сақтау, үйлердің техникалық жағдайын тексеру, жылу жүйелерін ағымды жөндеулерден өткізу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222,0</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"Тазасу" КМК</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Санитарлық тазалық сақтау, үйлердің су құбырларын тексеру және ағымдық жөндеу жұмыстарын жүргізу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226,6</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"Ғ. Жарылғапов атындағы N 12 кәсіптік мектебі" мемлекеттік мекемесі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Маусымдық ағымды жұмыстарды жүргізу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224,3</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"Жаңаарқа ауданының аумақтық инспекциясы" мемлекеттік мекемесі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Мұрағатқа тапсырылатын құжаттарды өндеу, құжаттарды көбейту және тарату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зейнетақы төлеу орталығы</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Мұрағатқа құжаттарды реттеу, тіркеу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224,3</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"Жаңаарқа ауданы әкімінің аппараты" мемлекеттік мекемесі</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Мұрағатқа тапсырылатын құжаттарды өндеу, құжаттарды көбейту және тарату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448,6</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Жаңаарқа ауданы бойынша МСЭҚҚД басқармасы</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Санитарлық тазалық сақтау, құжаттарды өндеу жұмысы, құжаттардың санын толтыру мен тарату</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89,7</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2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w:t>
            </w:r>
          </w:p>
        </w:tc>
        <w:tc>
          <w:tcPr>
            <w:tcW w:w="41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23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4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24004,0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