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9d87" w14:textId="1e59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2009 жылғы 21 желтоқсандағы XX сессиясының "2010-2012 жылдарға арналған аудандық бюджет туралы" N 20/174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2010 жылғы 14 сәуірдегі N 24/211 шешімі. Қарағанды облысы Жаңаарқа ауданының Әділет басқармасында 2010 жылғы 22 сәуірде N 8-12-72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облыстық мәслихатының 2010 жылғы 9 сәуірдегі XXIII сессиясының "Қарағанды облыстық мәслихатының 2009 жылғы 12 желтоқсандағы XXI сессиясының "2010-2012 жылдарға арналған облыстық бюджет туралы" N 262 шешіміне өзгерістер енгізу туралы" N 294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тіркеу тізілімінде нормативтік құқықтық актінің тіркелген нөмірі N 1877) және аудан әкімдігінің 2010 жылғы 12 сәуірдегі N 3.02-7/287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2009 жылғы 21 желтоқсандағы XX сессиясының "2010-2012 жылдарға арналған аудандық бюджет туралы" N 20/174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(Мемлекеттік тіркеу тізілімінде нормативтік құқықтық актінің тіркелген нөмірі N 8-12-64, "Жаңаарқа" газетінің 2010 жылғы 16 қаңтардағы N 4-5(9362) санында жарияланған), Жаңаарқа аудандық мәслихатының 2010 жылғы 24 ақпандағы XXII сессиясының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8-12-67, "Жаңаарқа" газетінің 2010 жылғы 20 наурыздағы N 18-19 (9375)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"2032352" сандары "2093289"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"368007" сандары "384176"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"1662275" сандары "1707043"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"2117996" сандары "2178932"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"-114131" сандары "-114130"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"114131" сандары "114130"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"85644" сандары "85643"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"420534" сандары "465302"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"142128" сандары "186896"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"3970" сандары "3031"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"14030" сандары "14567"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"28851" сандары "29620"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 "." тыныс белгісі ";" тыныс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тапсырыстарын іске асыруға 37632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бұқаралық спортты дамытуға 6769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сала қызметкерлерінің жалақысының 2010 жылғы 1 сәуірден 25 % өсуіне байланысты аудандық бюджеттен облыстық бюджетке трансферт сомасы 38901 мың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20 қосымшалары </w:t>
      </w:r>
      <w:r>
        <w:rPr>
          <w:rFonts w:ascii="Times New Roman"/>
          <w:b w:val="false"/>
          <w:i w:val="false"/>
          <w:color w:val="000000"/>
          <w:sz w:val="28"/>
        </w:rPr>
        <w:t>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17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ХХIV-ші сессиясының төрағасы               Ж. Сәдуақасов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 14 сәуір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581"/>
        <w:gridCol w:w="10458"/>
        <w:gridCol w:w="18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2093289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6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1707043</w:t>
            </w:r>
          </w:p>
        </w:tc>
      </w:tr>
      <w:tr>
        <w:trPr>
          <w:trHeight w:val="6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04"/>
        <w:gridCol w:w="717"/>
        <w:gridCol w:w="695"/>
        <w:gridCol w:w="971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140039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74007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</w:p>
        </w:tc>
      </w:tr>
      <w:tr>
        <w:trPr>
          <w:trHeight w:val="15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1280485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63788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63788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1016788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1015366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220923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</w:t>
            </w:r>
          </w:p>
        </w:tc>
      </w:tr>
      <w:tr>
        <w:trPr>
          <w:trHeight w:val="18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5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15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12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55669</w:t>
            </w:r>
          </w:p>
        </w:tc>
      </w:tr>
      <w:tr>
        <w:trPr>
          <w:trHeight w:val="12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5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44046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44046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49776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12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9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12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15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6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2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-114130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(профицитін пайдалану)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5"/>
        <w:gridCol w:w="714"/>
        <w:gridCol w:w="692"/>
        <w:gridCol w:w="9563"/>
        <w:gridCol w:w="19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1897966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139789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74007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1130425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1016788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49909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</w:t>
            </w:r>
          </w:p>
        </w:tc>
      </w:tr>
      <w:tr>
        <w:trPr>
          <w:trHeight w:val="15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5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54669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13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12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арналған аудандық бюджеттің орындалу барысында секвестрлеуге жатпайтын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13"/>
        <w:gridCol w:w="9612"/>
        <w:gridCol w:w="19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1005511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Атасу кентiнiң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714"/>
        <w:gridCol w:w="735"/>
        <w:gridCol w:w="9584"/>
        <w:gridCol w:w="19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Кызылжар кентiнiң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34"/>
        <w:gridCol w:w="9570"/>
        <w:gridCol w:w="19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М. Жұмажанов атындағы селолық округiнiң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693"/>
        <w:gridCol w:w="9600"/>
        <w:gridCol w:w="19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Ақтасты селолық округiнiң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691"/>
        <w:gridCol w:w="9571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Айнабұлақ селолық округiнiң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36"/>
        <w:gridCol w:w="693"/>
        <w:gridCol w:w="9514"/>
        <w:gridCol w:w="20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Ақтау селолық округiнiң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15"/>
        <w:gridCol w:w="9492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Ақтүбек селолық округiнiң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34"/>
        <w:gridCol w:w="9464"/>
        <w:gridCol w:w="20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Бидайық селолық округiнiң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712"/>
        <w:gridCol w:w="734"/>
        <w:gridCol w:w="9443"/>
        <w:gridCol w:w="20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Байдалы би селолық округiнiң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57"/>
        <w:gridCol w:w="9408"/>
        <w:gridCol w:w="21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Ералиев селолық округiнiң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9"/>
        <w:gridCol w:w="691"/>
        <w:gridCol w:w="734"/>
        <w:gridCol w:w="9443"/>
        <w:gridCol w:w="21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Қараағаш селолық округiнiң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693"/>
        <w:gridCol w:w="9450"/>
        <w:gridCol w:w="21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С. Сейфуллин селолық округiнiң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714"/>
        <w:gridCol w:w="692"/>
        <w:gridCol w:w="9436"/>
        <w:gridCol w:w="21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Түгiскен селолық округiнiң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692"/>
        <w:gridCol w:w="692"/>
        <w:gridCol w:w="9692"/>
        <w:gridCol w:w="19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N 24/211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Целинный селолық округiнiң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57"/>
        <w:gridCol w:w="9663"/>
        <w:gridCol w:w="18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