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de71" w14:textId="3ddd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2010 жылғы 8 қарашадағы N 29/245 шешімі. Қарағанды облысы Жаңаарқа ауданының Әділет басқармасында 2010 жылғы 23 қарашада N 8-12-95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аудан әкімдігінің 2010 жылғы 29 қазандағы N 1.02-1/725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2009 жылғы 21 желтоқсандағы XX сессиясының "2010-2012 жылдарға арналған аудандық бюджет туралы" N 20/174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8-12-64, "Жаңаарқа" газетінің 2010 жылғы 16 қаңтардағы N 4-5 (9362) санында жарияланған), Жаңаарқа аудандық мәслихатының 2010 жылғы 24 ақпандағы XXII сессиясының N 22/194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8-12-67, "Жаңаарқа" газетінің 2010 жылғы 20 наурыздағы N 18-19 (9375) санында жарияланған), Жаңаарқа аудандық мәслихатының 2010 жылғы 14 сәуірдегі XXIV сессиясының N 24/211 "Жаңаарқа аудандық мәслихатының 2009 жылғы 21 желтоқсандағы XX сессиясының "2010-2012 жылдарға арналған аудандық бюджет туралы" N 20/174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8-12-72, "Жаңаарқа" газетінің 2010 жылғы 1 мамырдағы N 29-30 (9386) санында жарияланған), Жаңаарқа аудандық мәслихатының 2010 жылғы 14 қыркүйектегі XXVIII сессиясының N 28/237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8-12-93, "Жаңаарқа" газетінің 2010 жылғы 2 қазандағы N 54-55 (9410)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"2168316" сандары "2172732"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"457899" сандары "458461"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"2147" сандары "1415"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"1200" сандары "1370"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"1707070" сандары "1711486"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"2253959" сандары "2258375"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"28487" сандары "27628"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сандары "859"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"-114130" сандары "-113271"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"114130" сандары "113271"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сандары "859"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"465329" сандары "469745"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"277506" сандары "283011"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"61506" сандары "66111"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"186923" сандары "186734"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"8194" сандары "8190"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"5541" сандары "5537"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"181" сандары "0"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XXIX-шы сессиясының төрағасы                     Ж. Қожабекова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 Ж. Зайыров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8 қараша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96"/>
        <w:gridCol w:w="896"/>
        <w:gridCol w:w="9765"/>
        <w:gridCol w:w="17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2172732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458461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325479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23968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2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1711486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1711486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23"/>
        <w:gridCol w:w="930"/>
        <w:gridCol w:w="738"/>
        <w:gridCol w:w="9010"/>
        <w:gridCol w:w="17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2258375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157650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129675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40499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15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192942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8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15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5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15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233360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12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2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12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9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8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12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11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6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 трансферттерді қайтару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12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-113271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77"/>
        <w:gridCol w:w="862"/>
        <w:gridCol w:w="9435"/>
        <w:gridCol w:w="1818"/>
      </w:tblGrid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1960214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192942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8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9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2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2010 жылға арналған аудандық бюджетті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39"/>
        <w:gridCol w:w="758"/>
        <w:gridCol w:w="865"/>
        <w:gridCol w:w="9570"/>
        <w:gridCol w:w="17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арналған аудандық бюджеттің орындалу барысында 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39"/>
        <w:gridCol w:w="758"/>
        <w:gridCol w:w="843"/>
        <w:gridCol w:w="9613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Атасу кентiнiң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45"/>
        <w:gridCol w:w="693"/>
        <w:gridCol w:w="757"/>
        <w:gridCol w:w="9620"/>
        <w:gridCol w:w="17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Кызылжар кентiнiң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0"/>
        <w:gridCol w:w="714"/>
        <w:gridCol w:w="862"/>
        <w:gridCol w:w="9286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М. Жұмажанов атындағы селолық округiнiң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07"/>
        <w:gridCol w:w="820"/>
        <w:gridCol w:w="692"/>
        <w:gridCol w:w="9351"/>
        <w:gridCol w:w="17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Бидайқ селолық округiнiң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800"/>
        <w:gridCol w:w="800"/>
        <w:gridCol w:w="715"/>
        <w:gridCol w:w="9406"/>
        <w:gridCol w:w="17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Байдалы би селолық округiнiң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36"/>
        <w:gridCol w:w="757"/>
        <w:gridCol w:w="778"/>
        <w:gridCol w:w="9449"/>
        <w:gridCol w:w="18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Ералиев селолық округiнiң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36"/>
        <w:gridCol w:w="906"/>
        <w:gridCol w:w="9534"/>
        <w:gridCol w:w="17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Қараағаш селолық округiнiң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57"/>
        <w:gridCol w:w="906"/>
        <w:gridCol w:w="9556"/>
        <w:gridCol w:w="17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Түгiскен селолық округiнiң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736"/>
        <w:gridCol w:w="736"/>
        <w:gridCol w:w="9725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XXIX сессиясының N 29/245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Целинный селолық округiнiң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40"/>
        <w:gridCol w:w="759"/>
        <w:gridCol w:w="695"/>
        <w:gridCol w:w="9777"/>
        <w:gridCol w:w="18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