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18cc" w14:textId="b121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2009 жылғы 21 желтоқсандағы XX сессиясының "2010-2012 жылдарға арналған аудандық бюджет туралы" N 20/174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мәслихатының XXX сессиясының 2010 жылғы 9 желтоқсандағы N 30/252 шешімі. Қарағанды облысы Жаңаарқа ауданының Әділет басқармасында 2010 жылғы 13 желтоқсанда N 8-12-98 тіркелді. Қолданылу мерзімінің аяқталуына байланысты шешімінің күші жойылды - Қарағанды облысы Жаңаарқа аудандық мәслихат аппараты хатшысының 2013 жылғы 1 қазандағы N 01-18/48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Қарағанды облысы Жаңаарқа аудандық мәслихат аппараты хатшысының 01.10.2013 N 01-18/48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тармақтың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аудан әкімдігінің 2010 жылғы 7 желтоқсандағы N 1.02-1/816 ұсынысына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Жаңаарқа аудандық мәслихатының 2009 жылғы 21 желтоқсандағы XX сессиясының "2010-2012 жылдарға арналған аудандық бюджет туралы" N 20/174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нормативтік құқықтық актінің тіркелген нөмірі N 8-12-64, "Жаңаарқа" газетінің 2010 жылғы 16 қаңтардағы N 4-5 (9362) санында жарияланған), Жаңаарқа аудандық мәслихатының 2010 жылғы 24 ақпандағы XXII сессиясының N 22/194 "Жаңаарқа аудандық мәслихатының 2009 жылғы 21 желтоқсандағы XX сессиясының "2010-2012 жылдарға арналған аудандық бюджет туралы" N 20/174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нормативтік құқықтық актінің тіркелген нөмірі N 8-12-67, "Жаңаарқа" газетінің 2010 жылғы 20 наурыздағы N 18-19 (9375) санында жарияланған), Жаңаарқа аудандық мәслихатының 2010 жылғы 14 сәуірдегі XXIV сессиясының N 24/211 "Жаңаарқа аудандық мәслихатының 2009 жылғы 21 желтоқсандағы XX сессиясының "2010-2012 жылдарға арналған аудандық бюджет туралы" N 20/174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нормативтік құқықтық актінің тіркелген нөмірі N 8-12-72, "Жаңаарқа" газетінің 2010 жылғы 1 мамырдағы N 29-30 (9386) санында жарияланған), Жаңаарқа аудандық мәслихатының 2010 жылғы 14 қыркүйектегі XXVIII сессиясының N 28/237 "Жаңаарқа аудандық мәслихатының 2009 жылғы 21 желтоқсандағы XX сессиясының "2010-2012 жылдарға арналған аудандық бюджет туралы" N 20/174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нормативтік құқықтық актінің тіркелген нөмірі N 8-12-93, "Жаңаарқа" газетінің 2010 жылғы 2 қазандағы N 54-55 (9410) санында жарияланған), Жаңаарқа аудандық мәслихатының 2010 жылғы 8 қарашадағы XXIX сессиясының N 29/245 "Жаңаарқа аудандық мәслихатының 2009 жылғы 21 желтоқсандағы XX сессиясының "2010-2012 жылдарға арналған аудандық бюджет туралы" N 20/174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нормативтік құқықтық актінің тіркелген нөмірі N 8-12-95, "Жаңаарқа" газетінің 2010 жылғы 27 қарашадағы N 63 (9418)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"2172732" сандары "2239832"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"458461" сандары "458471"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"1415" сандары "1405"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"1711486" сандары "1778586"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"2258375" сандары "2325475"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"469745" сандары "536845"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"283011" сандары "350111"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"66111" сандары "133211" сандарына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XXX-шы сессиясының төрағасы                Ж. Қожабекова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 Жұмасейітов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  З. Сердалинов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9 желтоқсан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 сессиясының N 30/252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60"/>
        <w:gridCol w:w="581"/>
        <w:gridCol w:w="10563"/>
        <w:gridCol w:w="180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2239832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458471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85257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85257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325491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1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9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көрсетеді) өткізуінен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1778586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1778586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63"/>
        <w:gridCol w:w="699"/>
        <w:gridCol w:w="720"/>
        <w:gridCol w:w="9885"/>
        <w:gridCol w:w="18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2325475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130002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40786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38873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78113</w:t>
            </w:r>
          </w:p>
        </w:tc>
      </w:tr>
      <w:tr>
        <w:trPr>
          <w:trHeight w:val="12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</w:t>
            </w:r>
          </w:p>
        </w:tc>
      </w:tr>
      <w:tr>
        <w:trPr>
          <w:trHeight w:val="15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8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1302515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1036231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9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6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1034492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201906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9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192648</w:t>
            </w:r>
          </w:p>
        </w:tc>
      </w:tr>
      <w:tr>
        <w:trPr>
          <w:trHeight w:val="8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44291</w:t>
            </w:r>
          </w:p>
        </w:tc>
      </w:tr>
      <w:tr>
        <w:trPr>
          <w:trHeight w:val="16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52050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40030</w:t>
            </w:r>
          </w:p>
        </w:tc>
      </w:tr>
      <w:tr>
        <w:trPr>
          <w:trHeight w:val="15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9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15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91400</w:t>
            </w:r>
          </w:p>
        </w:tc>
      </w:tr>
      <w:tr>
        <w:trPr>
          <w:trHeight w:val="8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86719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8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11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40669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55080</w:t>
            </w:r>
          </w:p>
        </w:tc>
      </w:tr>
      <w:tr>
        <w:trPr>
          <w:trHeight w:val="8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1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51606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46978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6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</w:p>
        </w:tc>
      </w:tr>
      <w:tr>
        <w:trPr>
          <w:trHeight w:val="11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1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11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133211</w:t>
            </w:r>
          </w:p>
        </w:tc>
      </w:tr>
      <w:tr>
        <w:trPr>
          <w:trHeight w:val="9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133211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8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алқаптарын бір түрден екіншісіне ауыстыру жөніндегі жұмыстар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9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1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  <w:tr>
        <w:trPr>
          <w:trHeight w:val="11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  <w:tr>
        <w:trPr>
          <w:trHeight w:val="8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10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6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8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12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8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-113271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дефицитін (профициттін пайдалану) қаржыландыру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85643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 сессиясының N 30/252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аудандық бюджет бағдарламаларының ағымдық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693"/>
        <w:gridCol w:w="736"/>
        <w:gridCol w:w="9726"/>
        <w:gridCol w:w="18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1963214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157760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38873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78113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1150515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64378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1036231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1034492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1024637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192648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44291</w:t>
            </w:r>
          </w:p>
        </w:tc>
      </w:tr>
      <w:tr>
        <w:trPr>
          <w:trHeight w:val="15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40030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157649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55080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51606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46978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13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9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Ауылшаруашылығы алқаптарын бір түрден екіншісіне ауыстыру жөніндегі жұмыстар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8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  <w:tr>
        <w:trPr>
          <w:trHeight w:val="12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38901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 сессиясының N 30/252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Бюджеттік инвестициялық жобаларды (бағдарламаларды) іске асыруға бағытталған бюджеттік бағдарламаларға бөлумен 2010 жылға арналған аудандық бюджетті дамытудың бюджеттік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90"/>
        <w:gridCol w:w="697"/>
        <w:gridCol w:w="718"/>
        <w:gridCol w:w="9706"/>
        <w:gridCol w:w="182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362261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133211</w:t>
            </w:r>
          </w:p>
        </w:tc>
      </w:tr>
      <w:tr>
        <w:trPr>
          <w:trHeight w:val="9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 сессиясының N 30/252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Атасу кентiнiң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715"/>
        <w:gridCol w:w="715"/>
        <w:gridCol w:w="9746"/>
        <w:gridCol w:w="18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104118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10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54661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24632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 сессиясының N 30/252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Айнабұлақ селолық округiнiң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693"/>
        <w:gridCol w:w="736"/>
        <w:gridCol w:w="9747"/>
        <w:gridCol w:w="18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 сессиясының N 30/252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Жаңаарқа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20/174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жылғы Жаңаарқа ауданы Ақтау селолық округiнiң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81"/>
        <w:gridCol w:w="715"/>
        <w:gridCol w:w="736"/>
        <w:gridCol w:w="9725"/>
        <w:gridCol w:w="182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